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30" w:rsidRDefault="003A7692">
      <w:pPr>
        <w:spacing w:line="594" w:lineRule="exact"/>
        <w:rPr>
          <w:rFonts w:ascii="Times New Roman" w:eastAsia="黑体" w:hAnsi="Times New Roman" w:cs="Times New Roman"/>
          <w:color w:val="000000"/>
          <w:sz w:val="28"/>
          <w:szCs w:val="28"/>
        </w:rPr>
      </w:pPr>
      <w:r>
        <w:rPr>
          <w:rFonts w:ascii="Times New Roman" w:eastAsia="黑体" w:hAnsi="Times New Roman" w:cs="Times New Roman"/>
          <w:color w:val="000000"/>
          <w:sz w:val="28"/>
          <w:szCs w:val="28"/>
        </w:rPr>
        <w:t>附件</w:t>
      </w:r>
      <w:r w:rsidR="00A36289">
        <w:rPr>
          <w:rFonts w:ascii="Times New Roman" w:eastAsia="黑体" w:hAnsi="Times New Roman" w:cs="Times New Roman" w:hint="eastAsia"/>
          <w:color w:val="000000"/>
          <w:sz w:val="28"/>
          <w:szCs w:val="28"/>
        </w:rPr>
        <w:t>1</w:t>
      </w:r>
    </w:p>
    <w:p w:rsidR="00CB56A9" w:rsidRDefault="00CB56A9">
      <w:pPr>
        <w:spacing w:line="594" w:lineRule="exact"/>
        <w:rPr>
          <w:rFonts w:ascii="Times New Roman" w:eastAsia="黑体" w:hAnsi="Times New Roman" w:cs="Times New Roman"/>
          <w:color w:val="000000"/>
          <w:sz w:val="28"/>
          <w:szCs w:val="28"/>
        </w:rPr>
      </w:pPr>
    </w:p>
    <w:p w:rsidR="00785630" w:rsidRDefault="00785630">
      <w:pPr>
        <w:spacing w:line="594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785630" w:rsidRPr="002A2125" w:rsidRDefault="009748B5" w:rsidP="002A2125">
      <w:pPr>
        <w:spacing w:line="700" w:lineRule="exact"/>
        <w:ind w:leftChars="-200" w:left="1537" w:rightChars="-204" w:right="-653" w:hangingChars="486" w:hanging="2177"/>
        <w:jc w:val="center"/>
        <w:rPr>
          <w:rFonts w:ascii="Times New Roman" w:eastAsia="黑体" w:hAnsi="Times New Roman" w:cs="Times New Roman"/>
          <w:spacing w:val="-16"/>
          <w:sz w:val="48"/>
          <w:szCs w:val="44"/>
        </w:rPr>
      </w:pPr>
      <w:r w:rsidRPr="002A2125">
        <w:rPr>
          <w:rFonts w:ascii="Times New Roman" w:eastAsia="黑体" w:hAnsi="Times New Roman" w:cs="Times New Roman" w:hint="eastAsia"/>
          <w:spacing w:val="-16"/>
          <w:sz w:val="48"/>
          <w:szCs w:val="44"/>
        </w:rPr>
        <w:t>2022</w:t>
      </w:r>
      <w:r w:rsidRPr="002A2125">
        <w:rPr>
          <w:rFonts w:ascii="Times New Roman" w:eastAsia="黑体" w:hAnsi="Times New Roman" w:cs="Times New Roman" w:hint="eastAsia"/>
          <w:spacing w:val="-16"/>
          <w:sz w:val="48"/>
          <w:szCs w:val="44"/>
        </w:rPr>
        <w:t>年度应用法学理论研究课题</w:t>
      </w:r>
    </w:p>
    <w:p w:rsidR="00785630" w:rsidRPr="002A2125" w:rsidRDefault="003A7692" w:rsidP="00CB56A9">
      <w:pPr>
        <w:spacing w:line="700" w:lineRule="exact"/>
        <w:jc w:val="center"/>
        <w:rPr>
          <w:rFonts w:ascii="Times New Roman" w:eastAsia="黑体" w:hAnsi="Times New Roman" w:cs="Times New Roman"/>
          <w:sz w:val="48"/>
          <w:szCs w:val="44"/>
        </w:rPr>
      </w:pPr>
      <w:r w:rsidRPr="002A2125">
        <w:rPr>
          <w:rFonts w:ascii="Times New Roman" w:eastAsia="黑体" w:hAnsi="Times New Roman" w:cs="Times New Roman"/>
          <w:sz w:val="48"/>
          <w:szCs w:val="44"/>
        </w:rPr>
        <w:t>申报书</w:t>
      </w:r>
    </w:p>
    <w:p w:rsidR="00785630" w:rsidRDefault="00785630">
      <w:pPr>
        <w:spacing w:line="594" w:lineRule="exact"/>
        <w:jc w:val="center"/>
        <w:rPr>
          <w:rFonts w:ascii="Times New Roman" w:eastAsia="仿宋_GB2312" w:hAnsi="Times New Roman" w:cs="Times New Roman"/>
        </w:rPr>
      </w:pPr>
    </w:p>
    <w:p w:rsidR="00785630" w:rsidRDefault="00785630">
      <w:pPr>
        <w:spacing w:line="594" w:lineRule="exact"/>
        <w:ind w:firstLineChars="150" w:firstLine="420"/>
        <w:rPr>
          <w:rFonts w:ascii="Times New Roman" w:hAnsi="Times New Roman" w:cs="Times New Roman"/>
          <w:sz w:val="28"/>
        </w:rPr>
      </w:pPr>
    </w:p>
    <w:p w:rsidR="00785630" w:rsidRDefault="00785630" w:rsidP="00CB56A9">
      <w:pPr>
        <w:spacing w:line="800" w:lineRule="exact"/>
        <w:ind w:firstLineChars="150" w:firstLine="420"/>
        <w:rPr>
          <w:rFonts w:ascii="Times New Roman" w:hAnsi="Times New Roman" w:cs="Times New Roman"/>
          <w:sz w:val="28"/>
        </w:rPr>
      </w:pPr>
    </w:p>
    <w:p w:rsidR="00785630" w:rsidRPr="002A2125" w:rsidRDefault="00114194" w:rsidP="00114194">
      <w:pPr>
        <w:spacing w:line="8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8"/>
        </w:rPr>
        <w:t xml:space="preserve">         </w:t>
      </w:r>
      <w:r w:rsidR="003A7692" w:rsidRPr="002A2125">
        <w:rPr>
          <w:rFonts w:ascii="Times New Roman" w:hAnsi="Times New Roman" w:cs="Times New Roman"/>
        </w:rPr>
        <w:t>课题名称</w:t>
      </w:r>
      <w:r w:rsidR="003A7692" w:rsidRPr="002A2125">
        <w:rPr>
          <w:rFonts w:ascii="Times New Roman" w:hAnsi="Times New Roman" w:cs="Times New Roman"/>
        </w:rPr>
        <w:t>________________________________</w:t>
      </w:r>
    </w:p>
    <w:p w:rsidR="00785630" w:rsidRPr="002A2125" w:rsidRDefault="002A2125" w:rsidP="00114194">
      <w:pPr>
        <w:spacing w:line="8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</w:t>
      </w:r>
      <w:r w:rsidR="003A7692" w:rsidRPr="002A2125">
        <w:rPr>
          <w:rFonts w:ascii="Times New Roman" w:hAnsi="Times New Roman" w:cs="Times New Roman"/>
        </w:rPr>
        <w:t>课题主持人</w:t>
      </w:r>
      <w:r w:rsidR="003A7692" w:rsidRPr="002A2125">
        <w:rPr>
          <w:rFonts w:ascii="Times New Roman" w:hAnsi="Times New Roman" w:cs="Times New Roman"/>
        </w:rPr>
        <w:t>______________________________</w:t>
      </w:r>
    </w:p>
    <w:p w:rsidR="00114194" w:rsidRPr="002A2125" w:rsidRDefault="002A2125" w:rsidP="00114194">
      <w:pPr>
        <w:spacing w:line="8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</w:t>
      </w:r>
      <w:r w:rsidR="003A7692" w:rsidRPr="002A2125">
        <w:rPr>
          <w:rFonts w:ascii="Times New Roman" w:hAnsi="Times New Roman" w:cs="Times New Roman"/>
        </w:rPr>
        <w:t>主持人所在单位</w:t>
      </w:r>
      <w:r w:rsidR="003A7692" w:rsidRPr="002A2125">
        <w:rPr>
          <w:rFonts w:ascii="Times New Roman" w:hAnsi="Times New Roman" w:cs="Times New Roman"/>
        </w:rPr>
        <w:t>__________________________</w:t>
      </w:r>
    </w:p>
    <w:p w:rsidR="00785630" w:rsidRPr="002A2125" w:rsidRDefault="002A2125" w:rsidP="00114194">
      <w:pPr>
        <w:spacing w:line="8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</w:t>
      </w:r>
      <w:r w:rsidR="003A7692" w:rsidRPr="002A2125">
        <w:rPr>
          <w:rFonts w:ascii="Times New Roman" w:hAnsi="Times New Roman" w:cs="Times New Roman"/>
        </w:rPr>
        <w:t>联系电话</w:t>
      </w:r>
      <w:r w:rsidR="003A7692" w:rsidRPr="002A2125">
        <w:rPr>
          <w:rFonts w:ascii="Times New Roman" w:hAnsi="Times New Roman" w:cs="Times New Roman"/>
        </w:rPr>
        <w:t>________________________________</w:t>
      </w:r>
    </w:p>
    <w:p w:rsidR="00785630" w:rsidRPr="002A2125" w:rsidRDefault="00785630" w:rsidP="00114194">
      <w:pPr>
        <w:spacing w:line="800" w:lineRule="exact"/>
        <w:rPr>
          <w:rFonts w:ascii="Times New Roman" w:hAnsi="Times New Roman" w:cs="Times New Roman"/>
        </w:rPr>
      </w:pPr>
    </w:p>
    <w:p w:rsidR="00785630" w:rsidRPr="002A2125" w:rsidRDefault="00785630" w:rsidP="00CB56A9">
      <w:pPr>
        <w:spacing w:line="800" w:lineRule="exact"/>
        <w:jc w:val="center"/>
        <w:rPr>
          <w:rFonts w:ascii="Times New Roman" w:hAnsi="Times New Roman" w:cs="Times New Roman"/>
        </w:rPr>
      </w:pPr>
    </w:p>
    <w:p w:rsidR="00CB56A9" w:rsidRPr="002A2125" w:rsidRDefault="00CB56A9" w:rsidP="00CB56A9">
      <w:pPr>
        <w:spacing w:line="800" w:lineRule="exact"/>
        <w:jc w:val="center"/>
        <w:rPr>
          <w:rFonts w:ascii="Times New Roman" w:hAnsi="Times New Roman" w:cs="Times New Roman"/>
        </w:rPr>
      </w:pPr>
    </w:p>
    <w:p w:rsidR="00785630" w:rsidRPr="002A2125" w:rsidRDefault="003A7692" w:rsidP="00CB56A9">
      <w:pPr>
        <w:spacing w:line="800" w:lineRule="exact"/>
        <w:jc w:val="center"/>
        <w:rPr>
          <w:rFonts w:ascii="Times New Roman" w:hAnsi="Times New Roman" w:cs="Times New Roman"/>
        </w:rPr>
      </w:pPr>
      <w:r w:rsidRPr="002A2125">
        <w:rPr>
          <w:rFonts w:ascii="Times New Roman" w:hAnsi="Times New Roman" w:cs="Times New Roman"/>
        </w:rPr>
        <w:t>2022</w:t>
      </w:r>
      <w:r w:rsidRPr="002A2125">
        <w:rPr>
          <w:rFonts w:ascii="Times New Roman" w:hAnsi="Times New Roman" w:cs="Times New Roman"/>
        </w:rPr>
        <w:t>年</w:t>
      </w:r>
      <w:r w:rsidR="00E83B9D" w:rsidRPr="002A2125">
        <w:rPr>
          <w:rFonts w:ascii="Times New Roman" w:hAnsi="Times New Roman" w:cs="Times New Roman" w:hint="eastAsia"/>
        </w:rPr>
        <w:t xml:space="preserve">  </w:t>
      </w:r>
      <w:r w:rsidRPr="002A2125">
        <w:rPr>
          <w:rFonts w:ascii="Times New Roman" w:hAnsi="Times New Roman" w:cs="Times New Roman"/>
        </w:rPr>
        <w:t>月</w:t>
      </w:r>
      <w:r w:rsidR="00E83B9D" w:rsidRPr="002A2125">
        <w:rPr>
          <w:rFonts w:ascii="Times New Roman" w:hAnsi="Times New Roman" w:cs="Times New Roman" w:hint="eastAsia"/>
        </w:rPr>
        <w:t xml:space="preserve">  </w:t>
      </w:r>
      <w:r w:rsidR="00E70B7B" w:rsidRPr="002A2125">
        <w:rPr>
          <w:rFonts w:ascii="Times New Roman" w:hAnsi="Times New Roman" w:cs="Times New Roman" w:hint="eastAsia"/>
        </w:rPr>
        <w:t>日</w:t>
      </w:r>
    </w:p>
    <w:p w:rsidR="00CB56A9" w:rsidRPr="002A2125" w:rsidRDefault="00CB56A9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</w:rPr>
      </w:pPr>
    </w:p>
    <w:p w:rsidR="00785630" w:rsidRPr="00CB56A9" w:rsidRDefault="00CB56A9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A2125">
        <w:rPr>
          <w:rFonts w:ascii="Times New Roman" w:hAnsi="Times New Roman" w:cs="Times New Roman" w:hint="eastAsia"/>
          <w:szCs w:val="30"/>
        </w:rPr>
        <w:t>中国应用法学研究所</w:t>
      </w:r>
      <w:r w:rsidR="003A7692" w:rsidRPr="00CB56A9">
        <w:rPr>
          <w:rFonts w:ascii="Times New Roman" w:hAnsi="Times New Roman" w:cs="Times New Roman"/>
          <w:sz w:val="30"/>
          <w:szCs w:val="30"/>
        </w:rPr>
        <w:br w:type="page"/>
      </w:r>
    </w:p>
    <w:p w:rsidR="003C1317" w:rsidRDefault="003C1317" w:rsidP="003C1317">
      <w:pPr>
        <w:adjustRightInd w:val="0"/>
        <w:snapToGrid w:val="0"/>
        <w:spacing w:line="594" w:lineRule="exact"/>
        <w:ind w:right="899"/>
        <w:jc w:val="center"/>
        <w:rPr>
          <w:rFonts w:ascii="Times New Roman" w:eastAsia="黑体" w:hAnsi="Times New Roman" w:cs="Times New Roman"/>
          <w:szCs w:val="32"/>
        </w:rPr>
      </w:pPr>
    </w:p>
    <w:p w:rsidR="003C1317" w:rsidRDefault="003C1317" w:rsidP="003C1317">
      <w:pPr>
        <w:adjustRightInd w:val="0"/>
        <w:snapToGrid w:val="0"/>
        <w:spacing w:line="594" w:lineRule="exact"/>
        <w:ind w:right="899"/>
        <w:jc w:val="center"/>
        <w:rPr>
          <w:rFonts w:ascii="Times New Roman" w:eastAsia="黑体" w:hAnsi="Times New Roman" w:cs="Times New Roman"/>
          <w:szCs w:val="32"/>
        </w:rPr>
      </w:pPr>
    </w:p>
    <w:p w:rsidR="003C1317" w:rsidRPr="00CB56A9" w:rsidRDefault="003C1317" w:rsidP="003C1317">
      <w:pPr>
        <w:adjustRightInd w:val="0"/>
        <w:snapToGrid w:val="0"/>
        <w:spacing w:line="594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CB56A9">
        <w:rPr>
          <w:rFonts w:ascii="Times New Roman" w:eastAsia="黑体" w:hAnsi="Times New Roman" w:cs="Times New Roman" w:hint="eastAsia"/>
          <w:sz w:val="36"/>
          <w:szCs w:val="36"/>
        </w:rPr>
        <w:t>填表说明</w:t>
      </w:r>
    </w:p>
    <w:p w:rsidR="003C1317" w:rsidRPr="00CB56A9" w:rsidRDefault="003C1317" w:rsidP="003C1317">
      <w:pPr>
        <w:adjustRightInd w:val="0"/>
        <w:snapToGrid w:val="0"/>
        <w:spacing w:line="594" w:lineRule="exact"/>
        <w:jc w:val="center"/>
        <w:rPr>
          <w:rFonts w:ascii="仿宋_GB2312" w:eastAsia="仿宋_GB2312" w:hAnsi="Times New Roman" w:cs="Times New Roman"/>
          <w:szCs w:val="32"/>
        </w:rPr>
      </w:pPr>
    </w:p>
    <w:p w:rsidR="003C1317" w:rsidRPr="00CB56A9" w:rsidRDefault="003C1317" w:rsidP="003C1317">
      <w:pPr>
        <w:adjustRightInd w:val="0"/>
        <w:snapToGrid w:val="0"/>
        <w:spacing w:line="594" w:lineRule="exact"/>
        <w:rPr>
          <w:rFonts w:ascii="仿宋_GB2312" w:eastAsia="仿宋_GB2312" w:hAnsi="Times New Roman" w:cs="Times New Roman"/>
          <w:szCs w:val="32"/>
        </w:rPr>
      </w:pPr>
      <w:r w:rsidRPr="00CB56A9">
        <w:rPr>
          <w:rFonts w:ascii="仿宋_GB2312" w:eastAsia="仿宋_GB2312" w:hAnsi="Times New Roman" w:cs="Times New Roman" w:hint="eastAsia"/>
          <w:szCs w:val="32"/>
        </w:rPr>
        <w:t xml:space="preserve">    一、本表（包括封面）用电脑打字，认真如实填写。</w:t>
      </w:r>
    </w:p>
    <w:p w:rsidR="003C1317" w:rsidRPr="00CB56A9" w:rsidRDefault="003C1317" w:rsidP="003C1317">
      <w:pPr>
        <w:adjustRightInd w:val="0"/>
        <w:snapToGrid w:val="0"/>
        <w:spacing w:line="594" w:lineRule="exact"/>
        <w:rPr>
          <w:rFonts w:ascii="仿宋_GB2312" w:eastAsia="仿宋_GB2312" w:hAnsi="Times New Roman" w:cs="Times New Roman"/>
          <w:szCs w:val="32"/>
        </w:rPr>
      </w:pPr>
      <w:r w:rsidRPr="00CB56A9">
        <w:rPr>
          <w:rFonts w:ascii="仿宋_GB2312" w:eastAsia="仿宋_GB2312" w:hAnsi="Times New Roman" w:cs="Times New Roman" w:hint="eastAsia"/>
          <w:szCs w:val="32"/>
        </w:rPr>
        <w:t xml:space="preserve">    二、申请书于左侧装订成册，A4纸</w:t>
      </w:r>
      <w:r w:rsidR="00E70B7B" w:rsidRPr="00CB56A9">
        <w:rPr>
          <w:rFonts w:ascii="仿宋_GB2312" w:eastAsia="仿宋_GB2312" w:hAnsi="Times New Roman" w:cs="Times New Roman" w:hint="eastAsia"/>
          <w:szCs w:val="32"/>
        </w:rPr>
        <w:t>双面</w:t>
      </w:r>
      <w:r w:rsidRPr="00CB56A9">
        <w:rPr>
          <w:rFonts w:ascii="仿宋_GB2312" w:eastAsia="仿宋_GB2312" w:hAnsi="Times New Roman" w:cs="Times New Roman" w:hint="eastAsia"/>
          <w:szCs w:val="32"/>
        </w:rPr>
        <w:t>打印。</w:t>
      </w:r>
    </w:p>
    <w:p w:rsidR="003C1317" w:rsidRPr="00CB56A9" w:rsidRDefault="003C1317" w:rsidP="003C1317">
      <w:pPr>
        <w:adjustRightInd w:val="0"/>
        <w:snapToGrid w:val="0"/>
        <w:spacing w:line="594" w:lineRule="exact"/>
        <w:ind w:leftChars="66" w:left="211" w:firstLineChars="150" w:firstLine="480"/>
        <w:rPr>
          <w:rFonts w:ascii="仿宋_GB2312" w:eastAsia="仿宋_GB2312" w:hAnsi="Times New Roman" w:cs="Times New Roman"/>
          <w:szCs w:val="32"/>
        </w:rPr>
      </w:pPr>
      <w:r w:rsidRPr="00CB56A9">
        <w:rPr>
          <w:rFonts w:ascii="仿宋_GB2312" w:eastAsia="仿宋_GB2312" w:hAnsi="Times New Roman" w:cs="Times New Roman" w:hint="eastAsia"/>
          <w:szCs w:val="32"/>
        </w:rPr>
        <w:t>三、申请书请邮寄至中国应用法学研究所</w:t>
      </w:r>
      <w:r w:rsidR="00E70B7B">
        <w:rPr>
          <w:rFonts w:ascii="仿宋_GB2312" w:eastAsia="仿宋_GB2312" w:hAnsi="Times New Roman" w:cs="Times New Roman" w:hint="eastAsia"/>
          <w:szCs w:val="32"/>
        </w:rPr>
        <w:t>综合室</w:t>
      </w:r>
      <w:r w:rsidRPr="00CB56A9">
        <w:rPr>
          <w:rFonts w:ascii="仿宋_GB2312" w:eastAsia="仿宋_GB2312" w:hAnsi="Times New Roman" w:cs="Times New Roman" w:hint="eastAsia"/>
          <w:szCs w:val="32"/>
        </w:rPr>
        <w:t>，通讯地址：北京市东城区北花市大街9号，邮政编码：1000</w:t>
      </w:r>
      <w:r w:rsidR="00E70B7B">
        <w:rPr>
          <w:rFonts w:ascii="仿宋_GB2312" w:eastAsia="仿宋_GB2312" w:hAnsi="Times New Roman" w:cs="Times New Roman" w:hint="eastAsia"/>
          <w:szCs w:val="32"/>
        </w:rPr>
        <w:t>62</w:t>
      </w:r>
      <w:r w:rsidRPr="00CB56A9">
        <w:rPr>
          <w:rFonts w:ascii="仿宋_GB2312" w:eastAsia="仿宋_GB2312" w:hAnsi="Times New Roman" w:cs="Times New Roman" w:hint="eastAsia"/>
          <w:szCs w:val="32"/>
        </w:rPr>
        <w:t>，联系电话：010-67555928。</w:t>
      </w:r>
    </w:p>
    <w:p w:rsidR="003C1317" w:rsidRPr="00CB56A9" w:rsidRDefault="003C1317" w:rsidP="003C1317">
      <w:pPr>
        <w:adjustRightInd w:val="0"/>
        <w:snapToGrid w:val="0"/>
        <w:spacing w:line="594" w:lineRule="exact"/>
        <w:ind w:firstLineChars="200" w:firstLine="640"/>
        <w:rPr>
          <w:rFonts w:ascii="仿宋_GB2312" w:eastAsia="仿宋_GB2312" w:hAnsi="Times New Roman" w:cs="Times New Roman"/>
          <w:szCs w:val="32"/>
        </w:rPr>
      </w:pPr>
      <w:r w:rsidRPr="00CB56A9">
        <w:rPr>
          <w:rFonts w:ascii="仿宋_GB2312" w:eastAsia="仿宋_GB2312" w:hAnsi="Times New Roman" w:cs="Times New Roman" w:hint="eastAsia"/>
          <w:szCs w:val="32"/>
        </w:rPr>
        <w:t>四、部分栏目填写说明：</w:t>
      </w:r>
    </w:p>
    <w:p w:rsidR="003C1317" w:rsidRPr="00CB56A9" w:rsidRDefault="003C1317" w:rsidP="003C1317">
      <w:pPr>
        <w:adjustRightInd w:val="0"/>
        <w:snapToGrid w:val="0"/>
        <w:spacing w:line="594" w:lineRule="exact"/>
        <w:rPr>
          <w:rFonts w:ascii="仿宋_GB2312" w:eastAsia="仿宋_GB2312" w:hAnsi="Times New Roman" w:cs="Times New Roman"/>
          <w:szCs w:val="32"/>
        </w:rPr>
      </w:pPr>
      <w:r w:rsidRPr="00CB56A9">
        <w:rPr>
          <w:rFonts w:ascii="仿宋_GB2312" w:eastAsia="仿宋_GB2312" w:hAnsi="Times New Roman" w:cs="Times New Roman" w:hint="eastAsia"/>
          <w:szCs w:val="32"/>
        </w:rPr>
        <w:t xml:space="preserve">    工作单位——按单位公章填写全称。</w:t>
      </w:r>
    </w:p>
    <w:p w:rsidR="003C1317" w:rsidRPr="00CB56A9" w:rsidRDefault="003C1317" w:rsidP="003C1317">
      <w:pPr>
        <w:pStyle w:val="1"/>
        <w:snapToGrid w:val="0"/>
        <w:spacing w:line="594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3C1317" w:rsidRDefault="003C1317">
      <w:pPr>
        <w:adjustRightInd w:val="0"/>
        <w:snapToGrid w:val="0"/>
        <w:spacing w:line="594" w:lineRule="exact"/>
        <w:jc w:val="center"/>
        <w:rPr>
          <w:rFonts w:ascii="Times New Roman" w:eastAsia="黑体" w:hAnsi="Times New Roman" w:cs="Times New Roman"/>
          <w:szCs w:val="32"/>
        </w:rPr>
      </w:pPr>
    </w:p>
    <w:p w:rsidR="00CF7F1C" w:rsidRPr="003C1317" w:rsidRDefault="00CF7F1C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  <w:sz w:val="28"/>
        </w:rPr>
      </w:pPr>
    </w:p>
    <w:p w:rsidR="003C1317" w:rsidRDefault="003C1317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  <w:sz w:val="28"/>
        </w:rPr>
      </w:pPr>
    </w:p>
    <w:p w:rsidR="003C1317" w:rsidRDefault="003C1317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  <w:sz w:val="28"/>
        </w:rPr>
      </w:pPr>
    </w:p>
    <w:p w:rsidR="003C1317" w:rsidRDefault="003C1317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  <w:sz w:val="28"/>
        </w:rPr>
      </w:pPr>
    </w:p>
    <w:p w:rsidR="003C1317" w:rsidRDefault="003C1317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  <w:sz w:val="28"/>
        </w:rPr>
      </w:pPr>
    </w:p>
    <w:p w:rsidR="003C1317" w:rsidRDefault="003C1317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  <w:sz w:val="28"/>
        </w:rPr>
      </w:pPr>
    </w:p>
    <w:p w:rsidR="00E83B9D" w:rsidRDefault="00E83B9D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  <w:sz w:val="28"/>
        </w:rPr>
      </w:pPr>
    </w:p>
    <w:p w:rsidR="00CF7F1C" w:rsidRDefault="00CF7F1C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  <w:sz w:val="28"/>
        </w:rPr>
      </w:pPr>
    </w:p>
    <w:p w:rsidR="003C1317" w:rsidRDefault="003C1317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  <w:sz w:val="28"/>
        </w:rPr>
      </w:pPr>
    </w:p>
    <w:p w:rsidR="003C1317" w:rsidRDefault="003C1317">
      <w:pPr>
        <w:adjustRightInd w:val="0"/>
        <w:snapToGrid w:val="0"/>
        <w:spacing w:line="594" w:lineRule="exact"/>
        <w:jc w:val="center"/>
        <w:rPr>
          <w:rFonts w:ascii="Times New Roman" w:hAnsi="Times New Roman" w:cs="Times New Roman"/>
          <w:sz w:val="28"/>
        </w:rPr>
      </w:pPr>
    </w:p>
    <w:p w:rsidR="0035266E" w:rsidRPr="0035266E" w:rsidRDefault="0035266E" w:rsidP="0035266E">
      <w:pPr>
        <w:adjustRightInd w:val="0"/>
        <w:spacing w:line="360" w:lineRule="auto"/>
        <w:jc w:val="center"/>
        <w:textAlignment w:val="baseline"/>
        <w:rPr>
          <w:rFonts w:ascii="宋体" w:eastAsia="宋体" w:hAnsi="Times New Roman" w:cs="Times New Roman"/>
          <w:b/>
          <w:bCs/>
          <w:kern w:val="0"/>
          <w:sz w:val="21"/>
          <w:szCs w:val="20"/>
        </w:rPr>
      </w:pPr>
      <w:r w:rsidRPr="0035266E">
        <w:rPr>
          <w:rFonts w:ascii="Times New Roman" w:eastAsia="黑体" w:hAnsi="Times New Roman" w:cs="Times New Roman" w:hint="eastAsia"/>
          <w:kern w:val="0"/>
          <w:szCs w:val="20"/>
        </w:rPr>
        <w:lastRenderedPageBreak/>
        <w:t>一、基本信息</w:t>
      </w:r>
    </w:p>
    <w:p w:rsidR="0035266E" w:rsidRPr="0035266E" w:rsidRDefault="0035266E" w:rsidP="0035266E">
      <w:pPr>
        <w:adjustRightInd w:val="0"/>
        <w:spacing w:line="150" w:lineRule="atLeast"/>
        <w:textAlignment w:val="baseline"/>
        <w:rPr>
          <w:rFonts w:ascii="宋体" w:eastAsia="宋体" w:hAnsi="宋体" w:cs="Times New Roman"/>
          <w:b/>
          <w:bCs/>
          <w:kern w:val="0"/>
          <w:sz w:val="24"/>
          <w:szCs w:val="20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15"/>
        <w:gridCol w:w="732"/>
        <w:gridCol w:w="714"/>
        <w:gridCol w:w="437"/>
        <w:gridCol w:w="734"/>
        <w:gridCol w:w="315"/>
        <w:gridCol w:w="522"/>
        <w:gridCol w:w="648"/>
        <w:gridCol w:w="509"/>
        <w:gridCol w:w="413"/>
        <w:gridCol w:w="34"/>
        <w:gridCol w:w="691"/>
        <w:gridCol w:w="21"/>
        <w:gridCol w:w="927"/>
        <w:gridCol w:w="1693"/>
      </w:tblGrid>
      <w:tr w:rsidR="0035266E" w:rsidRPr="0035266E" w:rsidTr="00CB56A9">
        <w:trPr>
          <w:cantSplit/>
          <w:trHeight w:val="1043"/>
        </w:trPr>
        <w:tc>
          <w:tcPr>
            <w:tcW w:w="1131" w:type="dxa"/>
            <w:vAlign w:val="center"/>
          </w:tcPr>
          <w:p w:rsidR="0035266E" w:rsidRPr="00CB56A9" w:rsidRDefault="0035266E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1"/>
                <w:szCs w:val="20"/>
              </w:rPr>
            </w:pPr>
            <w:r w:rsidRPr="00CB56A9">
              <w:rPr>
                <w:rFonts w:ascii="Times New Roman" w:eastAsia="宋体" w:hAnsi="Times New Roman" w:cs="Times New Roman" w:hint="eastAsia"/>
                <w:b/>
                <w:kern w:val="0"/>
                <w:sz w:val="21"/>
                <w:szCs w:val="20"/>
              </w:rPr>
              <w:t>课题名称</w:t>
            </w:r>
          </w:p>
        </w:tc>
        <w:tc>
          <w:tcPr>
            <w:tcW w:w="8405" w:type="dxa"/>
            <w:gridSpan w:val="15"/>
            <w:vAlign w:val="center"/>
          </w:tcPr>
          <w:p w:rsidR="0035266E" w:rsidRPr="0035266E" w:rsidRDefault="0035266E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</w:tr>
      <w:tr w:rsidR="00E70B7B" w:rsidRPr="0035266E" w:rsidTr="00CB56A9">
        <w:trPr>
          <w:cantSplit/>
          <w:trHeight w:val="806"/>
        </w:trPr>
        <w:tc>
          <w:tcPr>
            <w:tcW w:w="1131" w:type="dxa"/>
            <w:vAlign w:val="center"/>
          </w:tcPr>
          <w:p w:rsidR="00114194" w:rsidRDefault="00E70B7B" w:rsidP="00114194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课题</w:t>
            </w:r>
          </w:p>
          <w:p w:rsidR="00E70B7B" w:rsidRPr="0035266E" w:rsidRDefault="00E70B7B" w:rsidP="00114194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主持人</w:t>
            </w:r>
          </w:p>
        </w:tc>
        <w:tc>
          <w:tcPr>
            <w:tcW w:w="1461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E70B7B" w:rsidRPr="0035266E" w:rsidRDefault="00E70B7B" w:rsidP="00CB56A9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行政职务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 xml:space="preserve"> / </w:t>
            </w: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专业技术职务</w:t>
            </w:r>
          </w:p>
        </w:tc>
        <w:tc>
          <w:tcPr>
            <w:tcW w:w="1679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E70B7B" w:rsidRPr="0035266E" w:rsidRDefault="00E70B7B" w:rsidP="00CB56A9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身份证号</w:t>
            </w:r>
          </w:p>
        </w:tc>
        <w:tc>
          <w:tcPr>
            <w:tcW w:w="2641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</w:tr>
      <w:tr w:rsidR="00E70B7B" w:rsidRPr="0035266E" w:rsidTr="00CB56A9">
        <w:trPr>
          <w:cantSplit/>
          <w:trHeight w:val="854"/>
        </w:trPr>
        <w:tc>
          <w:tcPr>
            <w:tcW w:w="1131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学历学位</w:t>
            </w:r>
          </w:p>
        </w:tc>
        <w:tc>
          <w:tcPr>
            <w:tcW w:w="1461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E70B7B" w:rsidRPr="0035266E" w:rsidRDefault="00E70B7B" w:rsidP="00E70B7B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研究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领域</w:t>
            </w:r>
          </w:p>
        </w:tc>
        <w:tc>
          <w:tcPr>
            <w:tcW w:w="1679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E70B7B" w:rsidRPr="0035266E" w:rsidRDefault="00E70B7B" w:rsidP="00E70B7B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课题</w:t>
            </w: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责任单位</w:t>
            </w:r>
          </w:p>
        </w:tc>
        <w:tc>
          <w:tcPr>
            <w:tcW w:w="2620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</w:tr>
      <w:tr w:rsidR="00E70B7B" w:rsidRPr="0035266E" w:rsidTr="00CB56A9">
        <w:trPr>
          <w:cantSplit/>
          <w:trHeight w:val="810"/>
        </w:trPr>
        <w:tc>
          <w:tcPr>
            <w:tcW w:w="1131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通讯地址</w:t>
            </w:r>
          </w:p>
        </w:tc>
        <w:tc>
          <w:tcPr>
            <w:tcW w:w="4626" w:type="dxa"/>
            <w:gridSpan w:val="9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ind w:firstLine="435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省市（县）街（路）号</w:t>
            </w:r>
          </w:p>
        </w:tc>
        <w:tc>
          <w:tcPr>
            <w:tcW w:w="1159" w:type="dxa"/>
            <w:gridSpan w:val="4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邮政编码</w:t>
            </w:r>
          </w:p>
        </w:tc>
        <w:tc>
          <w:tcPr>
            <w:tcW w:w="2620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</w:tr>
      <w:tr w:rsidR="00E70B7B" w:rsidRPr="0035266E" w:rsidTr="00CB56A9">
        <w:trPr>
          <w:cantSplit/>
          <w:trHeight w:val="834"/>
        </w:trPr>
        <w:tc>
          <w:tcPr>
            <w:tcW w:w="9536" w:type="dxa"/>
            <w:gridSpan w:val="16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课题组成员</w:t>
            </w:r>
          </w:p>
        </w:tc>
      </w:tr>
      <w:tr w:rsidR="00E70B7B" w:rsidRPr="0035266E" w:rsidTr="00CB56A9">
        <w:trPr>
          <w:cantSplit/>
          <w:trHeight w:val="845"/>
        </w:trPr>
        <w:tc>
          <w:tcPr>
            <w:tcW w:w="1146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姓名</w:t>
            </w:r>
          </w:p>
        </w:tc>
        <w:tc>
          <w:tcPr>
            <w:tcW w:w="732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性别</w:t>
            </w:r>
          </w:p>
        </w:tc>
        <w:tc>
          <w:tcPr>
            <w:tcW w:w="1151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职称</w:t>
            </w:r>
          </w:p>
        </w:tc>
        <w:tc>
          <w:tcPr>
            <w:tcW w:w="837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学位</w:t>
            </w:r>
          </w:p>
        </w:tc>
        <w:tc>
          <w:tcPr>
            <w:tcW w:w="1570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工作单位</w:t>
            </w:r>
          </w:p>
        </w:tc>
        <w:tc>
          <w:tcPr>
            <w:tcW w:w="3366" w:type="dxa"/>
            <w:gridSpan w:val="5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主要研究领域和专长</w:t>
            </w:r>
          </w:p>
        </w:tc>
      </w:tr>
      <w:tr w:rsidR="00E70B7B" w:rsidRPr="0035266E" w:rsidTr="00CB56A9">
        <w:trPr>
          <w:cantSplit/>
          <w:trHeight w:val="837"/>
        </w:trPr>
        <w:tc>
          <w:tcPr>
            <w:tcW w:w="1146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3366" w:type="dxa"/>
            <w:gridSpan w:val="5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</w:tr>
      <w:tr w:rsidR="00E70B7B" w:rsidRPr="0035266E" w:rsidTr="00CB56A9">
        <w:trPr>
          <w:cantSplit/>
          <w:trHeight w:val="848"/>
        </w:trPr>
        <w:tc>
          <w:tcPr>
            <w:tcW w:w="1146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3366" w:type="dxa"/>
            <w:gridSpan w:val="5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</w:tr>
      <w:tr w:rsidR="00E70B7B" w:rsidRPr="0035266E" w:rsidTr="00CB56A9">
        <w:trPr>
          <w:cantSplit/>
          <w:trHeight w:val="848"/>
        </w:trPr>
        <w:tc>
          <w:tcPr>
            <w:tcW w:w="1146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3366" w:type="dxa"/>
            <w:gridSpan w:val="5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</w:tr>
      <w:tr w:rsidR="00E70B7B" w:rsidRPr="0035266E" w:rsidTr="00CB56A9">
        <w:trPr>
          <w:cantSplit/>
          <w:trHeight w:val="841"/>
        </w:trPr>
        <w:tc>
          <w:tcPr>
            <w:tcW w:w="1146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3366" w:type="dxa"/>
            <w:gridSpan w:val="5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</w:tr>
      <w:tr w:rsidR="00E70B7B" w:rsidRPr="0035266E" w:rsidTr="00CB56A9">
        <w:trPr>
          <w:cantSplit/>
          <w:trHeight w:val="841"/>
        </w:trPr>
        <w:tc>
          <w:tcPr>
            <w:tcW w:w="1146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3366" w:type="dxa"/>
            <w:gridSpan w:val="5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</w:tr>
      <w:tr w:rsidR="00E70B7B" w:rsidRPr="0035266E" w:rsidTr="00CB56A9">
        <w:trPr>
          <w:cantSplit/>
          <w:trHeight w:val="841"/>
        </w:trPr>
        <w:tc>
          <w:tcPr>
            <w:tcW w:w="1146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3366" w:type="dxa"/>
            <w:gridSpan w:val="5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</w:tr>
      <w:tr w:rsidR="00E70B7B" w:rsidRPr="0035266E" w:rsidTr="00CB56A9">
        <w:trPr>
          <w:cantSplit/>
          <w:trHeight w:val="867"/>
        </w:trPr>
        <w:tc>
          <w:tcPr>
            <w:tcW w:w="1146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预期</w:t>
            </w:r>
          </w:p>
          <w:p w:rsidR="00E70B7B" w:rsidRPr="0035266E" w:rsidRDefault="00E70B7B" w:rsidP="0035266E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成果</w:t>
            </w:r>
          </w:p>
        </w:tc>
        <w:tc>
          <w:tcPr>
            <w:tcW w:w="732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spacing w:val="-10"/>
                <w:kern w:val="0"/>
                <w:sz w:val="21"/>
                <w:szCs w:val="20"/>
              </w:rPr>
            </w:pPr>
          </w:p>
        </w:tc>
        <w:tc>
          <w:tcPr>
            <w:tcW w:w="4326" w:type="dxa"/>
            <w:gridSpan w:val="9"/>
            <w:vAlign w:val="center"/>
          </w:tcPr>
          <w:p w:rsidR="00E70B7B" w:rsidRPr="0035266E" w:rsidRDefault="00E70B7B" w:rsidP="00E70B7B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spacing w:val="-4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/>
                <w:b/>
                <w:spacing w:val="-4"/>
                <w:kern w:val="0"/>
                <w:sz w:val="21"/>
                <w:szCs w:val="20"/>
              </w:rPr>
              <w:t>A.</w:t>
            </w:r>
            <w:r w:rsidRPr="0035266E">
              <w:rPr>
                <w:rFonts w:ascii="Times New Roman" w:eastAsia="宋体" w:hAnsi="Times New Roman" w:cs="Times New Roman" w:hint="eastAsia"/>
                <w:spacing w:val="-4"/>
                <w:kern w:val="0"/>
                <w:sz w:val="21"/>
                <w:szCs w:val="20"/>
              </w:rPr>
              <w:t>专著</w:t>
            </w:r>
            <w:r w:rsidRPr="0035266E">
              <w:rPr>
                <w:rFonts w:ascii="Times New Roman" w:eastAsia="宋体" w:hAnsi="Times New Roman" w:cs="Times New Roman"/>
                <w:b/>
                <w:spacing w:val="-4"/>
                <w:kern w:val="0"/>
                <w:sz w:val="21"/>
                <w:szCs w:val="20"/>
              </w:rPr>
              <w:t>B.</w:t>
            </w:r>
            <w:r w:rsidRPr="0035266E">
              <w:rPr>
                <w:rFonts w:ascii="Times New Roman" w:eastAsia="宋体" w:hAnsi="Times New Roman" w:cs="Times New Roman" w:hint="eastAsia"/>
                <w:spacing w:val="-4"/>
                <w:kern w:val="0"/>
                <w:sz w:val="21"/>
                <w:szCs w:val="20"/>
              </w:rPr>
              <w:t>译著</w:t>
            </w:r>
            <w:r w:rsidRPr="0035266E">
              <w:rPr>
                <w:rFonts w:ascii="Times New Roman" w:eastAsia="宋体" w:hAnsi="Times New Roman" w:cs="Times New Roman"/>
                <w:b/>
                <w:spacing w:val="-4"/>
                <w:kern w:val="0"/>
                <w:sz w:val="21"/>
                <w:szCs w:val="20"/>
              </w:rPr>
              <w:t>C.</w:t>
            </w:r>
            <w:r w:rsidRPr="0035266E">
              <w:rPr>
                <w:rFonts w:ascii="Times New Roman" w:eastAsia="宋体" w:hAnsi="Times New Roman" w:cs="Times New Roman" w:hint="eastAsia"/>
                <w:spacing w:val="-4"/>
                <w:kern w:val="0"/>
                <w:sz w:val="21"/>
                <w:szCs w:val="20"/>
              </w:rPr>
              <w:t>论文集</w:t>
            </w:r>
            <w:r w:rsidRPr="0035266E">
              <w:rPr>
                <w:rFonts w:ascii="Times New Roman" w:eastAsia="宋体" w:hAnsi="Times New Roman" w:cs="Times New Roman"/>
                <w:b/>
                <w:spacing w:val="-4"/>
                <w:kern w:val="0"/>
                <w:sz w:val="21"/>
                <w:szCs w:val="20"/>
              </w:rPr>
              <w:t>D.</w:t>
            </w:r>
            <w:r w:rsidRPr="0035266E">
              <w:rPr>
                <w:rFonts w:ascii="Times New Roman" w:eastAsia="宋体" w:hAnsi="Times New Roman" w:cs="Times New Roman" w:hint="eastAsia"/>
                <w:spacing w:val="-4"/>
                <w:kern w:val="0"/>
                <w:sz w:val="21"/>
                <w:szCs w:val="20"/>
              </w:rPr>
              <w:t>研究报告</w:t>
            </w:r>
            <w:r w:rsidRPr="0035266E">
              <w:rPr>
                <w:rFonts w:ascii="Times New Roman" w:eastAsia="宋体" w:hAnsi="Times New Roman" w:cs="Times New Roman"/>
                <w:b/>
                <w:spacing w:val="-4"/>
                <w:kern w:val="0"/>
                <w:sz w:val="21"/>
                <w:szCs w:val="20"/>
              </w:rPr>
              <w:t>E.</w:t>
            </w:r>
            <w:r w:rsidRPr="0035266E">
              <w:rPr>
                <w:rFonts w:ascii="Times New Roman" w:eastAsia="宋体" w:hAnsi="Times New Roman" w:cs="Times New Roman" w:hint="eastAsia"/>
                <w:spacing w:val="-4"/>
                <w:kern w:val="0"/>
                <w:sz w:val="21"/>
                <w:szCs w:val="20"/>
              </w:rPr>
              <w:t>工具书</w:t>
            </w:r>
            <w:r w:rsidRPr="0035266E">
              <w:rPr>
                <w:rFonts w:ascii="Times New Roman" w:eastAsia="宋体" w:hAnsi="Times New Roman" w:cs="Times New Roman"/>
                <w:b/>
                <w:spacing w:val="-4"/>
                <w:kern w:val="0"/>
                <w:sz w:val="21"/>
                <w:szCs w:val="20"/>
              </w:rPr>
              <w:t>F.</w:t>
            </w:r>
            <w:r w:rsidRPr="0035266E">
              <w:rPr>
                <w:rFonts w:ascii="Times New Roman" w:eastAsia="宋体" w:hAnsi="Times New Roman" w:cs="Times New Roman" w:hint="eastAsia"/>
                <w:spacing w:val="-4"/>
                <w:kern w:val="0"/>
                <w:sz w:val="21"/>
                <w:szCs w:val="20"/>
              </w:rPr>
              <w:t>数据库</w:t>
            </w:r>
            <w:r w:rsidRPr="0035266E">
              <w:rPr>
                <w:rFonts w:ascii="Times New Roman" w:eastAsia="宋体" w:hAnsi="Times New Roman" w:cs="Times New Roman" w:hint="eastAsia"/>
                <w:b/>
                <w:spacing w:val="-4"/>
                <w:kern w:val="0"/>
                <w:sz w:val="21"/>
                <w:szCs w:val="20"/>
              </w:rPr>
              <w:t>G</w:t>
            </w:r>
            <w:r w:rsidRPr="0035266E">
              <w:rPr>
                <w:rFonts w:ascii="Times New Roman" w:eastAsia="宋体" w:hAnsi="Times New Roman" w:cs="Times New Roman"/>
                <w:b/>
                <w:spacing w:val="-4"/>
                <w:kern w:val="0"/>
                <w:sz w:val="21"/>
                <w:szCs w:val="20"/>
              </w:rPr>
              <w:t>.</w:t>
            </w:r>
            <w:r w:rsidRPr="0035266E">
              <w:rPr>
                <w:rFonts w:ascii="Times New Roman" w:eastAsia="宋体" w:hAnsi="Times New Roman" w:cs="Times New Roman" w:hint="eastAsia"/>
                <w:spacing w:val="-4"/>
                <w:kern w:val="0"/>
                <w:sz w:val="21"/>
                <w:szCs w:val="20"/>
              </w:rPr>
              <w:t>资料集</w:t>
            </w:r>
            <w:r w:rsidRPr="0035266E">
              <w:rPr>
                <w:rFonts w:ascii="Times New Roman" w:eastAsia="宋体" w:hAnsi="Times New Roman" w:cs="Times New Roman" w:hint="eastAsia"/>
                <w:b/>
                <w:spacing w:val="-4"/>
                <w:kern w:val="0"/>
                <w:sz w:val="21"/>
                <w:szCs w:val="20"/>
              </w:rPr>
              <w:t>H</w:t>
            </w:r>
            <w:r w:rsidRPr="0035266E">
              <w:rPr>
                <w:rFonts w:ascii="Times New Roman" w:eastAsia="宋体" w:hAnsi="Times New Roman" w:cs="Times New Roman"/>
                <w:b/>
                <w:spacing w:val="-4"/>
                <w:kern w:val="0"/>
                <w:sz w:val="21"/>
                <w:szCs w:val="20"/>
              </w:rPr>
              <w:t>.</w:t>
            </w:r>
            <w:r w:rsidRPr="0035266E">
              <w:rPr>
                <w:rFonts w:ascii="Times New Roman" w:eastAsia="宋体" w:hAnsi="Times New Roman" w:cs="Times New Roman" w:hint="eastAsia"/>
                <w:spacing w:val="-4"/>
                <w:kern w:val="0"/>
                <w:sz w:val="21"/>
                <w:szCs w:val="20"/>
              </w:rPr>
              <w:t>其他</w:t>
            </w:r>
          </w:p>
        </w:tc>
        <w:tc>
          <w:tcPr>
            <w:tcW w:w="1639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ind w:leftChars="50" w:left="265" w:hangingChars="50" w:hanging="105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最终成果字数（千字）</w:t>
            </w:r>
          </w:p>
        </w:tc>
        <w:tc>
          <w:tcPr>
            <w:tcW w:w="1693" w:type="dxa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spacing w:val="-2"/>
                <w:kern w:val="0"/>
                <w:sz w:val="21"/>
                <w:szCs w:val="20"/>
              </w:rPr>
            </w:pPr>
          </w:p>
        </w:tc>
      </w:tr>
      <w:tr w:rsidR="00E70B7B" w:rsidRPr="0035266E" w:rsidTr="00CB56A9">
        <w:trPr>
          <w:trHeight w:val="906"/>
        </w:trPr>
        <w:tc>
          <w:tcPr>
            <w:tcW w:w="1878" w:type="dxa"/>
            <w:gridSpan w:val="3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申请经费（万元）</w:t>
            </w:r>
          </w:p>
        </w:tc>
        <w:tc>
          <w:tcPr>
            <w:tcW w:w="3370" w:type="dxa"/>
            <w:gridSpan w:val="6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1668" w:type="dxa"/>
            <w:gridSpan w:val="5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计划完成时间</w:t>
            </w:r>
          </w:p>
        </w:tc>
        <w:tc>
          <w:tcPr>
            <w:tcW w:w="2620" w:type="dxa"/>
            <w:gridSpan w:val="2"/>
            <w:vAlign w:val="center"/>
          </w:tcPr>
          <w:p w:rsidR="00E70B7B" w:rsidRPr="0035266E" w:rsidRDefault="00E70B7B" w:rsidP="0035266E">
            <w:pPr>
              <w:adjustRightInd w:val="0"/>
              <w:spacing w:line="312" w:lineRule="atLeast"/>
              <w:ind w:firstLineChars="350" w:firstLine="735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年</w:t>
            </w:r>
            <w:r w:rsidR="00114194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 xml:space="preserve">   </w:t>
            </w:r>
            <w:r w:rsidRPr="0035266E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月</w:t>
            </w:r>
          </w:p>
        </w:tc>
      </w:tr>
    </w:tbl>
    <w:p w:rsidR="0035266E" w:rsidRPr="0035266E" w:rsidRDefault="0035266E" w:rsidP="006B4A39">
      <w:pPr>
        <w:adjustRightInd w:val="0"/>
        <w:spacing w:beforeLines="50" w:line="360" w:lineRule="auto"/>
        <w:textAlignment w:val="baseline"/>
        <w:rPr>
          <w:rFonts w:ascii="黑体" w:eastAsia="黑体" w:hAnsi="Times New Roman" w:cs="Times New Roman"/>
          <w:kern w:val="0"/>
          <w:sz w:val="21"/>
          <w:szCs w:val="20"/>
        </w:rPr>
      </w:pPr>
    </w:p>
    <w:p w:rsidR="0035266E" w:rsidRPr="0035266E" w:rsidRDefault="0035266E" w:rsidP="0035266E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黑体" w:eastAsia="黑体" w:hAnsi="Times New Roman" w:cs="Times New Roman"/>
          <w:kern w:val="0"/>
          <w:szCs w:val="20"/>
        </w:rPr>
      </w:pPr>
      <w:r>
        <w:rPr>
          <w:rFonts w:ascii="黑体" w:eastAsia="黑体" w:hAnsi="Times New Roman" w:cs="Times New Roman" w:hint="eastAsia"/>
          <w:kern w:val="0"/>
          <w:szCs w:val="20"/>
        </w:rPr>
        <w:t>二</w:t>
      </w:r>
      <w:r w:rsidRPr="0035266E">
        <w:rPr>
          <w:rFonts w:ascii="黑体" w:eastAsia="黑体" w:hAnsi="Times New Roman" w:cs="Times New Roman" w:hint="eastAsia"/>
          <w:kern w:val="0"/>
          <w:szCs w:val="20"/>
        </w:rPr>
        <w:t>、课题设计论证</w:t>
      </w:r>
    </w:p>
    <w:p w:rsidR="0035266E" w:rsidRPr="0035266E" w:rsidRDefault="0035266E" w:rsidP="0035266E">
      <w:pPr>
        <w:autoSpaceDE w:val="0"/>
        <w:autoSpaceDN w:val="0"/>
        <w:adjustRightInd w:val="0"/>
        <w:spacing w:line="328" w:lineRule="atLeast"/>
        <w:ind w:left="590" w:hangingChars="245" w:hanging="590"/>
        <w:jc w:val="left"/>
        <w:textAlignment w:val="baseline"/>
        <w:rPr>
          <w:rFonts w:ascii="宋体" w:eastAsia="宋体" w:hAnsi="Times New Roman" w:cs="Times New Roman"/>
          <w:b/>
          <w:bCs/>
          <w:color w:val="000000"/>
          <w:kern w:val="0"/>
          <w:sz w:val="24"/>
          <w:szCs w:val="20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3"/>
      </w:tblGrid>
      <w:tr w:rsidR="0035266E" w:rsidRPr="0035266E" w:rsidTr="00EC433B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b/>
                <w:kern w:val="0"/>
                <w:sz w:val="21"/>
                <w:szCs w:val="20"/>
              </w:rPr>
            </w:pPr>
            <w:r w:rsidRPr="0035266E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填写参考提示：1.</w:t>
            </w:r>
            <w:r w:rsidR="00E70B7B" w:rsidRPr="00EC433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研究</w:t>
            </w:r>
            <w:proofErr w:type="gramStart"/>
            <w:r w:rsidR="00E70B7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现状</w:t>
            </w:r>
            <w:r w:rsidR="00E70B7B" w:rsidRPr="00EC433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况</w:t>
            </w:r>
            <w:proofErr w:type="gramEnd"/>
            <w:r w:rsidR="00E70B7B" w:rsidRPr="00EC433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和选题价值。</w:t>
            </w:r>
            <w:r w:rsidR="002126B4" w:rsidRPr="00EC433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2.</w:t>
            </w:r>
            <w:r w:rsidRPr="0035266E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国内外相关研究的梳理或综述，具体阐明本选题</w:t>
            </w:r>
            <w:r w:rsidR="002126B4" w:rsidRPr="00EC433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相对于已有研究的独到学术价值、应用价值和社会意义</w:t>
            </w:r>
            <w:r w:rsidRPr="0035266E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。</w:t>
            </w:r>
            <w:r w:rsidR="002126B4" w:rsidRPr="00EC433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3.总体框架和预期目标。本课题内含的总体问题、研究对象和主要内容，本课题研究在理论创新、实践应用、服务决策等方面的预期目标。4</w:t>
            </w:r>
            <w:bookmarkStart w:id="0" w:name="_GoBack"/>
            <w:bookmarkEnd w:id="0"/>
            <w:r w:rsidR="002126B4" w:rsidRPr="00EC433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.研究思路和研究方法。5.重点难点和创新之处</w:t>
            </w:r>
            <w:r w:rsidR="00CB56A9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。</w:t>
            </w:r>
            <w:r w:rsidR="00E70B7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6.</w:t>
            </w:r>
            <w:r w:rsidR="00E70B7B" w:rsidRPr="00EC433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课题组前期研究成果。</w:t>
            </w:r>
            <w:r w:rsidR="00E70B7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7</w:t>
            </w:r>
            <w:r w:rsidR="002126B4" w:rsidRPr="00EC433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.参考文献</w:t>
            </w:r>
            <w:r w:rsidR="00EC433B" w:rsidRPr="00EC433B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和研究资料。</w:t>
            </w:r>
            <w:r w:rsidR="00114194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(2000</w:t>
            </w:r>
            <w:r w:rsidR="00CF7F1C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字以内）</w:t>
            </w: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1E0FF4" w:rsidRPr="0035266E" w:rsidRDefault="001E0FF4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5266E" w:rsidRPr="0035266E" w:rsidRDefault="0035266E" w:rsidP="0035266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</w:tc>
      </w:tr>
    </w:tbl>
    <w:p w:rsidR="00E70B7B" w:rsidRDefault="00E70B7B" w:rsidP="00EC433B">
      <w:pPr>
        <w:adjustRightInd w:val="0"/>
        <w:spacing w:line="360" w:lineRule="auto"/>
        <w:jc w:val="center"/>
        <w:textAlignment w:val="baseline"/>
        <w:rPr>
          <w:rFonts w:ascii="Times New Roman" w:eastAsia="黑体" w:hAnsi="Times New Roman" w:cs="Times New Roman"/>
          <w:kern w:val="0"/>
          <w:szCs w:val="20"/>
        </w:rPr>
      </w:pPr>
    </w:p>
    <w:p w:rsidR="00EC433B" w:rsidRPr="00EC433B" w:rsidRDefault="00EC433B" w:rsidP="00EC433B">
      <w:pPr>
        <w:adjustRightInd w:val="0"/>
        <w:spacing w:line="360" w:lineRule="auto"/>
        <w:jc w:val="center"/>
        <w:textAlignment w:val="baseline"/>
        <w:rPr>
          <w:rFonts w:ascii="Times New Roman" w:eastAsia="黑体" w:hAnsi="Times New Roman" w:cs="Times New Roman"/>
          <w:kern w:val="0"/>
          <w:szCs w:val="20"/>
        </w:rPr>
      </w:pPr>
      <w:r>
        <w:rPr>
          <w:rFonts w:ascii="Times New Roman" w:eastAsia="黑体" w:hAnsi="Times New Roman" w:cs="Times New Roman" w:hint="eastAsia"/>
          <w:kern w:val="0"/>
          <w:szCs w:val="20"/>
        </w:rPr>
        <w:t>三</w:t>
      </w:r>
      <w:r w:rsidRPr="00EC433B">
        <w:rPr>
          <w:rFonts w:ascii="Times New Roman" w:eastAsia="黑体" w:hAnsi="Times New Roman" w:cs="Times New Roman" w:hint="eastAsia"/>
          <w:kern w:val="0"/>
          <w:szCs w:val="20"/>
        </w:rPr>
        <w:t>、研究计划</w:t>
      </w:r>
    </w:p>
    <w:p w:rsidR="00EC433B" w:rsidRPr="00EC433B" w:rsidRDefault="00EC433B" w:rsidP="00EC433B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eastAsia="宋体" w:hAnsi="宋体" w:cs="Times New Roman"/>
          <w:b/>
          <w:bCs/>
          <w:kern w:val="0"/>
          <w:sz w:val="24"/>
          <w:szCs w:val="20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3"/>
      </w:tblGrid>
      <w:tr w:rsidR="00EC433B" w:rsidRPr="00EC433B" w:rsidTr="00EC433B">
        <w:tc>
          <w:tcPr>
            <w:tcW w:w="9453" w:type="dxa"/>
          </w:tcPr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eastAsia="宋体" w:hAnsi="宋体" w:cs="Times New Roman"/>
                <w:kern w:val="0"/>
                <w:sz w:val="21"/>
                <w:szCs w:val="20"/>
              </w:rPr>
            </w:pPr>
            <w:r w:rsidRPr="00EC433B">
              <w:rPr>
                <w:rFonts w:ascii="宋体" w:eastAsia="宋体" w:hAnsi="宋体" w:cs="Times New Roman" w:hint="eastAsia"/>
                <w:kern w:val="0"/>
                <w:sz w:val="21"/>
                <w:szCs w:val="20"/>
              </w:rPr>
              <w:t>填写参考提示：1.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0"/>
              </w:rPr>
              <w:t>本课题研究的实地调研方案、资料文献搜集整理方案、总体进度安排</w:t>
            </w:r>
            <w:r w:rsidRPr="00EC433B">
              <w:rPr>
                <w:rFonts w:ascii="宋体" w:eastAsia="宋体" w:hAnsi="宋体" w:cs="Times New Roman" w:hint="eastAsia"/>
                <w:kern w:val="0"/>
                <w:sz w:val="21"/>
                <w:szCs w:val="20"/>
              </w:rPr>
              <w:t>。2.</w:t>
            </w:r>
            <w:r>
              <w:rPr>
                <w:rFonts w:ascii="宋体" w:eastAsia="宋体" w:hAnsi="宋体" w:cs="Times New Roman" w:hint="eastAsia"/>
                <w:kern w:val="0"/>
                <w:sz w:val="21"/>
                <w:szCs w:val="20"/>
              </w:rPr>
              <w:t>课题主持人和课题组成员的具体任务分工和</w:t>
            </w:r>
            <w:r w:rsidRPr="00EC433B">
              <w:rPr>
                <w:rFonts w:ascii="宋体" w:eastAsia="宋体" w:hAnsi="宋体" w:cs="Times New Roman" w:hint="eastAsia"/>
                <w:kern w:val="0"/>
                <w:sz w:val="21"/>
                <w:szCs w:val="20"/>
              </w:rPr>
              <w:t>投入时间。3.主要阶段性成果和最终成果的名称、形式、字数，成果出版或发表、宣传推介的方式和计划。</w:t>
            </w: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  <w:p w:rsidR="00EC433B" w:rsidRPr="00EC433B" w:rsidRDefault="00EC433B" w:rsidP="00EC433B">
            <w:pPr>
              <w:adjustRightInd w:val="0"/>
              <w:spacing w:line="312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</w:p>
        </w:tc>
      </w:tr>
    </w:tbl>
    <w:p w:rsidR="00EC433B" w:rsidRPr="00EC433B" w:rsidRDefault="003C1317" w:rsidP="00EC433B">
      <w:pPr>
        <w:adjustRightInd w:val="0"/>
        <w:spacing w:line="360" w:lineRule="auto"/>
        <w:jc w:val="center"/>
        <w:textAlignment w:val="baseline"/>
        <w:rPr>
          <w:rFonts w:ascii="Times New Roman" w:eastAsia="黑体" w:hAnsi="Times New Roman" w:cs="Times New Roman"/>
          <w:kern w:val="0"/>
          <w:szCs w:val="20"/>
        </w:rPr>
      </w:pPr>
      <w:r>
        <w:rPr>
          <w:rFonts w:ascii="Times New Roman" w:eastAsia="黑体" w:hAnsi="Times New Roman" w:cs="Times New Roman" w:hint="eastAsia"/>
          <w:kern w:val="0"/>
          <w:szCs w:val="20"/>
        </w:rPr>
        <w:t>四</w:t>
      </w:r>
      <w:r w:rsidR="00EC433B" w:rsidRPr="00EC433B">
        <w:rPr>
          <w:rFonts w:ascii="Times New Roman" w:eastAsia="黑体" w:hAnsi="Times New Roman" w:cs="Times New Roman" w:hint="eastAsia"/>
          <w:kern w:val="0"/>
          <w:szCs w:val="20"/>
        </w:rPr>
        <w:t>、经费</w:t>
      </w:r>
      <w:r w:rsidR="00ED2DE6">
        <w:rPr>
          <w:rFonts w:ascii="Times New Roman" w:eastAsia="黑体" w:hAnsi="Times New Roman" w:cs="Times New Roman" w:hint="eastAsia"/>
          <w:kern w:val="0"/>
          <w:szCs w:val="20"/>
        </w:rPr>
        <w:t>预算</w:t>
      </w:r>
    </w:p>
    <w:p w:rsidR="00EC433B" w:rsidRPr="00EC433B" w:rsidRDefault="00EC433B" w:rsidP="00EC433B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eastAsia="宋体" w:hAnsi="宋体" w:cs="Times New Roman"/>
          <w:b/>
          <w:bCs/>
          <w:kern w:val="0"/>
          <w:sz w:val="24"/>
          <w:szCs w:val="20"/>
        </w:rPr>
      </w:pPr>
    </w:p>
    <w:tbl>
      <w:tblPr>
        <w:tblW w:w="8650" w:type="dxa"/>
        <w:tblInd w:w="91" w:type="dxa"/>
        <w:tblLayout w:type="fixed"/>
        <w:tblLook w:val="0000"/>
      </w:tblPr>
      <w:tblGrid>
        <w:gridCol w:w="1126"/>
        <w:gridCol w:w="1141"/>
        <w:gridCol w:w="1394"/>
        <w:gridCol w:w="4989"/>
      </w:tblGrid>
      <w:tr w:rsidR="00EC433B" w:rsidRPr="00EC433B" w:rsidTr="00EC433B">
        <w:trPr>
          <w:trHeight w:val="54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ind w:firstLineChars="100" w:firstLine="210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C433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C433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金额（万元）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C433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测算说明</w:t>
            </w:r>
          </w:p>
        </w:tc>
      </w:tr>
      <w:tr w:rsidR="00EC433B" w:rsidRPr="00EC433B" w:rsidTr="00EC433B">
        <w:trPr>
          <w:trHeight w:val="315"/>
        </w:trPr>
        <w:tc>
          <w:tcPr>
            <w:tcW w:w="1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C433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直接费用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EC433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1.</w:t>
            </w:r>
            <w:r w:rsidRPr="00EC433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业务费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312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312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CB56A9">
        <w:trPr>
          <w:trHeight w:val="1872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315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EC433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2.</w:t>
            </w:r>
            <w:r w:rsidRPr="00EC433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劳务费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312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1665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630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EC433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3.</w:t>
            </w:r>
            <w:r w:rsidRPr="00EC433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设备费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630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312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312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312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312"/>
        </w:trPr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433B" w:rsidRPr="00EC433B" w:rsidTr="00EC433B">
        <w:trPr>
          <w:trHeight w:val="630"/>
        </w:trPr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C433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间接费用</w:t>
            </w:r>
          </w:p>
        </w:tc>
        <w:tc>
          <w:tcPr>
            <w:tcW w:w="63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ind w:firstLineChars="1400" w:firstLine="29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C433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</w:tr>
      <w:tr w:rsidR="00EC433B" w:rsidRPr="00EC433B" w:rsidTr="00EC433B">
        <w:trPr>
          <w:trHeight w:val="630"/>
        </w:trPr>
        <w:tc>
          <w:tcPr>
            <w:tcW w:w="22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C433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合 计</w:t>
            </w:r>
          </w:p>
        </w:tc>
        <w:tc>
          <w:tcPr>
            <w:tcW w:w="63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33B" w:rsidRPr="00EC433B" w:rsidRDefault="00EC433B" w:rsidP="00EC433B">
            <w:pPr>
              <w:widowControl/>
              <w:adjustRightInd w:val="0"/>
              <w:spacing w:line="312" w:lineRule="atLeast"/>
              <w:ind w:firstLineChars="1400" w:firstLine="29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EC433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</w:tr>
    </w:tbl>
    <w:p w:rsidR="00EC433B" w:rsidRPr="00EC433B" w:rsidRDefault="00EC433B" w:rsidP="00EC433B">
      <w:pPr>
        <w:adjustRightInd w:val="0"/>
        <w:spacing w:line="312" w:lineRule="atLeast"/>
        <w:jc w:val="left"/>
        <w:textAlignment w:val="baseline"/>
        <w:rPr>
          <w:rFonts w:ascii="Times New Roman" w:eastAsia="宋体" w:hAnsi="Times New Roman" w:cs="Times New Roman"/>
          <w:kern w:val="0"/>
          <w:sz w:val="21"/>
          <w:szCs w:val="20"/>
        </w:rPr>
      </w:pPr>
    </w:p>
    <w:p w:rsidR="00EC433B" w:rsidRDefault="001E0FF4" w:rsidP="00EC433B">
      <w:pPr>
        <w:adjustRightInd w:val="0"/>
        <w:spacing w:line="312" w:lineRule="atLeast"/>
        <w:jc w:val="left"/>
        <w:textAlignment w:val="baseline"/>
        <w:rPr>
          <w:rFonts w:ascii="Times New Roman" w:eastAsia="宋体" w:hAnsi="Times New Roman" w:cs="Times New Roman"/>
          <w:kern w:val="0"/>
          <w:sz w:val="21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注：</w:t>
      </w:r>
      <w:r w:rsidR="00ED2DE6">
        <w:rPr>
          <w:rFonts w:ascii="Times New Roman" w:eastAsia="宋体" w:hAnsi="Times New Roman" w:cs="Times New Roman" w:hint="eastAsia"/>
          <w:kern w:val="0"/>
          <w:sz w:val="21"/>
          <w:szCs w:val="20"/>
        </w:rPr>
        <w:t>1.</w:t>
      </w: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业务费指在课题实施过程中购置图书、收集资料、复印翻拍、检索文献、采集数据、翻译资料、印刷出版、会议</w:t>
      </w: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/</w:t>
      </w: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差旅</w:t>
      </w: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/</w:t>
      </w: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国际合作与交流等费用，以及其他相关支出。</w:t>
      </w:r>
    </w:p>
    <w:p w:rsidR="001E0FF4" w:rsidRDefault="00ED2DE6" w:rsidP="00EC433B">
      <w:pPr>
        <w:adjustRightInd w:val="0"/>
        <w:spacing w:line="312" w:lineRule="atLeast"/>
        <w:jc w:val="left"/>
        <w:textAlignment w:val="baseline"/>
        <w:rPr>
          <w:rFonts w:ascii="Times New Roman" w:eastAsia="宋体" w:hAnsi="Times New Roman" w:cs="Times New Roman"/>
          <w:kern w:val="0"/>
          <w:sz w:val="21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2.</w:t>
      </w:r>
      <w:r w:rsidR="001E0FF4">
        <w:rPr>
          <w:rFonts w:ascii="Times New Roman" w:eastAsia="宋体" w:hAnsi="Times New Roman" w:cs="Times New Roman" w:hint="eastAsia"/>
          <w:kern w:val="0"/>
          <w:sz w:val="21"/>
          <w:szCs w:val="20"/>
        </w:rPr>
        <w:t>劳务费指在课题实施过程中支付给参与项目研究的研究生、博士后、访问学者和课题聘用的研究人员、科研辅助人员等的劳务性费用，以及支付给临时聘请的咨询专家的费用等。</w:t>
      </w:r>
    </w:p>
    <w:p w:rsidR="00EC433B" w:rsidRDefault="00ED2DE6" w:rsidP="001E0FF4">
      <w:pPr>
        <w:adjustRightInd w:val="0"/>
        <w:spacing w:line="312" w:lineRule="atLeast"/>
        <w:jc w:val="left"/>
        <w:textAlignment w:val="baseline"/>
        <w:rPr>
          <w:rFonts w:ascii="Times New Roman" w:eastAsia="宋体" w:hAnsi="Times New Roman" w:cs="Times New Roman"/>
          <w:kern w:val="0"/>
          <w:sz w:val="21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3.</w:t>
      </w:r>
      <w:r w:rsidR="001E0FF4">
        <w:rPr>
          <w:rFonts w:ascii="Times New Roman" w:eastAsia="宋体" w:hAnsi="Times New Roman" w:cs="Times New Roman" w:hint="eastAsia"/>
          <w:kern w:val="0"/>
          <w:sz w:val="21"/>
          <w:szCs w:val="20"/>
        </w:rPr>
        <w:t>设备费指在课题实施过程中购置设备和设备耗材、升级维护现有设备以及租用外单位设备而发生的费用。</w:t>
      </w:r>
    </w:p>
    <w:p w:rsidR="00ED2DE6" w:rsidRDefault="00ED2DE6" w:rsidP="001E0FF4">
      <w:pPr>
        <w:adjustRightInd w:val="0"/>
        <w:spacing w:line="312" w:lineRule="atLeast"/>
        <w:jc w:val="left"/>
        <w:textAlignment w:val="baseline"/>
        <w:rPr>
          <w:rFonts w:ascii="Times New Roman" w:eastAsia="宋体" w:hAnsi="Times New Roman" w:cs="Times New Roman"/>
          <w:kern w:val="0"/>
          <w:sz w:val="21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4.</w:t>
      </w: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间接费用指主要用于课题组成员的科研激励及责任单位的管理成本，提取比例最高可达课题总金额的</w:t>
      </w: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50%</w:t>
      </w:r>
      <w:r>
        <w:rPr>
          <w:rFonts w:ascii="Times New Roman" w:eastAsia="宋体" w:hAnsi="Times New Roman" w:cs="Times New Roman" w:hint="eastAsia"/>
          <w:kern w:val="0"/>
          <w:sz w:val="21"/>
          <w:szCs w:val="20"/>
        </w:rPr>
        <w:t>。</w:t>
      </w:r>
    </w:p>
    <w:p w:rsidR="003D7FD2" w:rsidRPr="00ED2DE6" w:rsidRDefault="00676721" w:rsidP="001E0FF4">
      <w:pPr>
        <w:adjustRightInd w:val="0"/>
        <w:spacing w:line="312" w:lineRule="atLeast"/>
        <w:jc w:val="left"/>
        <w:textAlignment w:val="baseline"/>
        <w:rPr>
          <w:rFonts w:ascii="Times New Roman" w:eastAsia="宋体" w:hAnsi="Times New Roman" w:cs="Times New Roman"/>
          <w:kern w:val="0"/>
          <w:sz w:val="21"/>
          <w:szCs w:val="20"/>
        </w:rPr>
      </w:pPr>
      <w:r w:rsidRPr="00676721">
        <w:rPr>
          <w:rFonts w:ascii="Times New Roman" w:eastAsia="宋体" w:hAnsi="Times New Roman" w:cs="Times New Roman" w:hint="eastAsia"/>
          <w:kern w:val="0"/>
          <w:sz w:val="21"/>
          <w:szCs w:val="20"/>
        </w:rPr>
        <w:t>5.</w:t>
      </w:r>
      <w:r w:rsidRPr="00676721">
        <w:rPr>
          <w:rFonts w:ascii="Times New Roman" w:eastAsia="宋体" w:hAnsi="Times New Roman" w:cs="Times New Roman" w:hint="eastAsia"/>
          <w:kern w:val="0"/>
          <w:sz w:val="21"/>
          <w:szCs w:val="20"/>
        </w:rPr>
        <w:t>如有配套资金请在此处注明。</w:t>
      </w:r>
    </w:p>
    <w:p w:rsidR="003D7FD2" w:rsidRPr="003D7FD2" w:rsidRDefault="003D7FD2" w:rsidP="003D7FD2">
      <w:pPr>
        <w:adjustRightInd w:val="0"/>
        <w:spacing w:line="360" w:lineRule="auto"/>
        <w:jc w:val="center"/>
        <w:textAlignment w:val="baseline"/>
        <w:rPr>
          <w:rFonts w:ascii="Times New Roman" w:eastAsia="黑体" w:hAnsi="Times New Roman" w:cs="Times New Roman"/>
          <w:kern w:val="0"/>
          <w:szCs w:val="20"/>
        </w:rPr>
      </w:pPr>
      <w:r w:rsidRPr="003D7FD2">
        <w:rPr>
          <w:rFonts w:ascii="Times New Roman" w:eastAsia="黑体" w:hAnsi="Times New Roman" w:cs="Times New Roman" w:hint="eastAsia"/>
          <w:kern w:val="0"/>
          <w:szCs w:val="20"/>
        </w:rPr>
        <w:t>五、申报人承诺及责任单位意见</w:t>
      </w:r>
    </w:p>
    <w:tbl>
      <w:tblPr>
        <w:tblStyle w:val="a5"/>
        <w:tblW w:w="0" w:type="auto"/>
        <w:tblLook w:val="04A0"/>
      </w:tblPr>
      <w:tblGrid>
        <w:gridCol w:w="2235"/>
        <w:gridCol w:w="6287"/>
      </w:tblGrid>
      <w:tr w:rsidR="003D7FD2" w:rsidTr="003D7FD2">
        <w:tc>
          <w:tcPr>
            <w:tcW w:w="2235" w:type="dxa"/>
            <w:vAlign w:val="center"/>
          </w:tcPr>
          <w:p w:rsidR="003D7FD2" w:rsidRDefault="003D7FD2" w:rsidP="003D7FD2">
            <w:pPr>
              <w:adjustRightInd w:val="0"/>
              <w:snapToGrid w:val="0"/>
              <w:spacing w:line="594" w:lineRule="exact"/>
              <w:jc w:val="center"/>
              <w:rPr>
                <w:rFonts w:ascii="Times New Roman" w:eastAsia="黑体" w:hAnsi="Times New Roman" w:cs="Times New Roman"/>
                <w:kern w:val="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0"/>
              </w:rPr>
              <w:t>申报人承诺</w:t>
            </w:r>
          </w:p>
        </w:tc>
        <w:tc>
          <w:tcPr>
            <w:tcW w:w="6287" w:type="dxa"/>
          </w:tcPr>
          <w:p w:rsidR="003D7FD2" w:rsidRPr="003D7FD2" w:rsidRDefault="003D7FD2" w:rsidP="003D7FD2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  <w:r w:rsidRPr="003D7FD2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 xml:space="preserve">   本申请书填写的各项内容真实，并保证没有知识产权争议。课题负责人、课题组成员、合作单位均已征得对方同意。如获批准，我们承诺以本表为有约束力的协议，承诺为该课题研究提供的支撑条件。遵守应用法学理论研究课题有关规定，按计划认真开展研究工作，取得预期研究成果。中国应用法学研究所有权使用本项目所有数据、资料和研究成果。</w:t>
            </w:r>
          </w:p>
          <w:p w:rsidR="003D7FD2" w:rsidRDefault="003D7FD2" w:rsidP="003D7FD2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Pr="003D7FD2" w:rsidRDefault="003D7FD2" w:rsidP="003D7FD2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Pr="003D7FD2" w:rsidRDefault="003D7FD2" w:rsidP="003D7FD2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  <w:r w:rsidRPr="003D7FD2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 xml:space="preserve"> 课题主持人签名：</w:t>
            </w:r>
          </w:p>
          <w:p w:rsidR="003D7FD2" w:rsidRPr="003D7FD2" w:rsidRDefault="003D7FD2" w:rsidP="003D7FD2">
            <w:pPr>
              <w:adjustRightInd w:val="0"/>
              <w:snapToGrid w:val="0"/>
              <w:spacing w:line="594" w:lineRule="exact"/>
              <w:rPr>
                <w:rFonts w:ascii="仿宋_GB2312" w:eastAsia="仿宋_GB2312" w:hAnsi="Times New Roman" w:cs="Times New Roman"/>
                <w:kern w:val="0"/>
                <w:szCs w:val="20"/>
              </w:rPr>
            </w:pPr>
            <w:r w:rsidRPr="003D7FD2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 xml:space="preserve"> 年  月  日</w:t>
            </w:r>
          </w:p>
        </w:tc>
      </w:tr>
      <w:tr w:rsidR="003D7FD2" w:rsidTr="003D7FD2">
        <w:tc>
          <w:tcPr>
            <w:tcW w:w="2235" w:type="dxa"/>
            <w:vAlign w:val="center"/>
          </w:tcPr>
          <w:p w:rsidR="003D7FD2" w:rsidRDefault="003D7FD2" w:rsidP="003D7FD2">
            <w:pPr>
              <w:adjustRightInd w:val="0"/>
              <w:snapToGrid w:val="0"/>
              <w:spacing w:line="594" w:lineRule="exact"/>
              <w:jc w:val="center"/>
              <w:rPr>
                <w:rFonts w:ascii="Times New Roman" w:eastAsia="黑体" w:hAnsi="Times New Roman" w:cs="Times New Roman"/>
                <w:kern w:val="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0"/>
              </w:rPr>
              <w:t>责任单位意见</w:t>
            </w:r>
          </w:p>
        </w:tc>
        <w:tc>
          <w:tcPr>
            <w:tcW w:w="6287" w:type="dxa"/>
          </w:tcPr>
          <w:p w:rsidR="003D7FD2" w:rsidRDefault="003D7FD2" w:rsidP="003D7FD2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  <w:r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填写参考提示：</w:t>
            </w:r>
            <w:r w:rsidRPr="003D7FD2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</w:t>
            </w:r>
            <w:proofErr w:type="gramStart"/>
            <w:r w:rsidRPr="003D7FD2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研究全</w:t>
            </w:r>
            <w:proofErr w:type="gramEnd"/>
            <w:r w:rsidRPr="003D7FD2">
              <w:rPr>
                <w:rFonts w:ascii="宋体" w:eastAsia="宋体" w:hAnsi="Times New Roman" w:cs="Times New Roman" w:hint="eastAsia"/>
                <w:kern w:val="0"/>
                <w:sz w:val="21"/>
                <w:szCs w:val="20"/>
              </w:rPr>
              <w:t>过程监督管理的措施等。</w:t>
            </w:r>
          </w:p>
          <w:p w:rsidR="003D7FD2" w:rsidRDefault="003D7FD2" w:rsidP="003D7FD2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3D7FD2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3D7FD2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3D7FD2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3D7FD2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Pr="003D7FD2" w:rsidRDefault="003D7FD2" w:rsidP="003D7FD2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D7FD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单位公章：</w:t>
            </w:r>
          </w:p>
          <w:p w:rsidR="003D7FD2" w:rsidRDefault="003D7FD2" w:rsidP="003D7FD2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D7FD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  月  日</w:t>
            </w:r>
          </w:p>
          <w:p w:rsidR="003D7FD2" w:rsidRDefault="003D7FD2" w:rsidP="003D7FD2">
            <w:pPr>
              <w:adjustRightInd w:val="0"/>
              <w:snapToGrid w:val="0"/>
              <w:spacing w:line="594" w:lineRule="exact"/>
              <w:jc w:val="left"/>
              <w:rPr>
                <w:rFonts w:ascii="Times New Roman" w:eastAsia="黑体" w:hAnsi="Times New Roman" w:cs="Times New Roman"/>
                <w:kern w:val="0"/>
                <w:szCs w:val="20"/>
              </w:rPr>
            </w:pPr>
          </w:p>
        </w:tc>
      </w:tr>
    </w:tbl>
    <w:p w:rsidR="001E0FF4" w:rsidRDefault="003D7FD2">
      <w:pPr>
        <w:adjustRightInd w:val="0"/>
        <w:snapToGrid w:val="0"/>
        <w:spacing w:line="594" w:lineRule="exact"/>
        <w:jc w:val="center"/>
        <w:rPr>
          <w:rFonts w:ascii="Times New Roman" w:eastAsia="黑体" w:hAnsi="Times New Roman" w:cs="Times New Roman"/>
          <w:kern w:val="0"/>
          <w:szCs w:val="20"/>
        </w:rPr>
      </w:pPr>
      <w:r>
        <w:rPr>
          <w:rFonts w:ascii="Times New Roman" w:eastAsia="黑体" w:hAnsi="Times New Roman" w:cs="Times New Roman" w:hint="eastAsia"/>
          <w:kern w:val="0"/>
          <w:szCs w:val="20"/>
        </w:rPr>
        <w:t>六、评审专家意见</w:t>
      </w:r>
    </w:p>
    <w:p w:rsidR="003D7FD2" w:rsidRDefault="003D7FD2">
      <w:pPr>
        <w:adjustRightInd w:val="0"/>
        <w:snapToGrid w:val="0"/>
        <w:spacing w:line="594" w:lineRule="exact"/>
        <w:jc w:val="center"/>
        <w:rPr>
          <w:rFonts w:ascii="Times New Roman" w:eastAsia="黑体" w:hAnsi="Times New Roman" w:cs="Times New Roman"/>
          <w:kern w:val="0"/>
          <w:szCs w:val="20"/>
        </w:rPr>
      </w:pPr>
    </w:p>
    <w:tbl>
      <w:tblPr>
        <w:tblStyle w:val="a5"/>
        <w:tblW w:w="0" w:type="auto"/>
        <w:tblLook w:val="04A0"/>
      </w:tblPr>
      <w:tblGrid>
        <w:gridCol w:w="2235"/>
        <w:gridCol w:w="6287"/>
      </w:tblGrid>
      <w:tr w:rsidR="003D7FD2" w:rsidTr="003D7FD2">
        <w:trPr>
          <w:trHeight w:val="5910"/>
        </w:trPr>
        <w:tc>
          <w:tcPr>
            <w:tcW w:w="2235" w:type="dxa"/>
            <w:vAlign w:val="center"/>
          </w:tcPr>
          <w:p w:rsidR="003D7FD2" w:rsidRDefault="003D7FD2" w:rsidP="00182236">
            <w:pPr>
              <w:adjustRightInd w:val="0"/>
              <w:snapToGrid w:val="0"/>
              <w:spacing w:line="594" w:lineRule="exact"/>
              <w:jc w:val="center"/>
              <w:rPr>
                <w:rFonts w:ascii="Times New Roman" w:eastAsia="黑体" w:hAnsi="Times New Roman" w:cs="Times New Roman"/>
                <w:kern w:val="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0"/>
              </w:rPr>
              <w:t>评审专家意见</w:t>
            </w:r>
          </w:p>
        </w:tc>
        <w:tc>
          <w:tcPr>
            <w:tcW w:w="6287" w:type="dxa"/>
          </w:tcPr>
          <w:p w:rsidR="003D7FD2" w:rsidRPr="003D7FD2" w:rsidRDefault="003D7FD2" w:rsidP="00182236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182236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182236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182236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182236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182236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182236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182236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182236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Pr="003D7FD2" w:rsidRDefault="003D7FD2" w:rsidP="00182236">
            <w:pPr>
              <w:adjustRightInd w:val="0"/>
              <w:snapToGrid w:val="0"/>
              <w:spacing w:line="594" w:lineRule="exac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Pr="003D7FD2" w:rsidRDefault="003D7FD2" w:rsidP="003D7FD2">
            <w:pPr>
              <w:adjustRightInd w:val="0"/>
              <w:snapToGrid w:val="0"/>
              <w:spacing w:line="594" w:lineRule="exact"/>
              <w:rPr>
                <w:rFonts w:ascii="仿宋_GB2312" w:eastAsia="仿宋_GB2312" w:hAnsi="Times New Roman" w:cs="Times New Roman"/>
                <w:kern w:val="0"/>
                <w:szCs w:val="20"/>
              </w:rPr>
            </w:pPr>
          </w:p>
          <w:p w:rsidR="003D7FD2" w:rsidRPr="003D7FD2" w:rsidRDefault="003D7FD2" w:rsidP="00182236">
            <w:pPr>
              <w:adjustRightInd w:val="0"/>
              <w:snapToGrid w:val="0"/>
              <w:spacing w:line="594" w:lineRule="exact"/>
              <w:rPr>
                <w:rFonts w:ascii="仿宋_GB2312" w:eastAsia="仿宋_GB2312" w:hAnsi="Times New Roman" w:cs="Times New Roman"/>
                <w:kern w:val="0"/>
                <w:szCs w:val="20"/>
              </w:rPr>
            </w:pPr>
          </w:p>
        </w:tc>
      </w:tr>
      <w:tr w:rsidR="003D7FD2" w:rsidTr="00182236">
        <w:tc>
          <w:tcPr>
            <w:tcW w:w="2235" w:type="dxa"/>
            <w:vAlign w:val="center"/>
          </w:tcPr>
          <w:p w:rsidR="003D7FD2" w:rsidRDefault="003D7FD2" w:rsidP="00182236">
            <w:pPr>
              <w:adjustRightInd w:val="0"/>
              <w:snapToGrid w:val="0"/>
              <w:spacing w:line="594" w:lineRule="exact"/>
              <w:jc w:val="center"/>
              <w:rPr>
                <w:rFonts w:ascii="Times New Roman" w:eastAsia="黑体" w:hAnsi="Times New Roman" w:cs="Times New Roman"/>
                <w:kern w:val="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0"/>
              </w:rPr>
              <w:t>立项建议</w:t>
            </w:r>
          </w:p>
        </w:tc>
        <w:tc>
          <w:tcPr>
            <w:tcW w:w="6287" w:type="dxa"/>
          </w:tcPr>
          <w:p w:rsidR="003D7FD2" w:rsidRDefault="003D7FD2" w:rsidP="00182236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182236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Default="003D7FD2" w:rsidP="00182236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Times New Roman" w:cs="Times New Roman"/>
                <w:kern w:val="0"/>
                <w:sz w:val="21"/>
                <w:szCs w:val="20"/>
              </w:rPr>
            </w:pPr>
          </w:p>
          <w:p w:rsidR="003D7FD2" w:rsidRPr="003D7FD2" w:rsidRDefault="003D7FD2" w:rsidP="003D7FD2">
            <w:pPr>
              <w:adjustRightInd w:val="0"/>
              <w:snapToGrid w:val="0"/>
              <w:spacing w:line="594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D7FD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评审专家签名：</w:t>
            </w:r>
          </w:p>
          <w:p w:rsidR="003D7FD2" w:rsidRDefault="003D7FD2" w:rsidP="003D7FD2">
            <w:pPr>
              <w:adjustRightInd w:val="0"/>
              <w:snapToGrid w:val="0"/>
              <w:spacing w:line="594" w:lineRule="exact"/>
              <w:jc w:val="left"/>
              <w:rPr>
                <w:rFonts w:ascii="Times New Roman" w:eastAsia="黑体" w:hAnsi="Times New Roman" w:cs="Times New Roman"/>
                <w:kern w:val="0"/>
                <w:szCs w:val="20"/>
              </w:rPr>
            </w:pPr>
            <w:r w:rsidRPr="003D7FD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年  月  日</w:t>
            </w:r>
          </w:p>
        </w:tc>
      </w:tr>
    </w:tbl>
    <w:p w:rsidR="003D7FD2" w:rsidRDefault="003D7FD2">
      <w:pPr>
        <w:adjustRightInd w:val="0"/>
        <w:snapToGrid w:val="0"/>
        <w:spacing w:line="594" w:lineRule="exact"/>
        <w:jc w:val="center"/>
        <w:rPr>
          <w:rFonts w:ascii="Times New Roman" w:eastAsia="黑体" w:hAnsi="Times New Roman" w:cs="Times New Roman"/>
          <w:kern w:val="0"/>
          <w:szCs w:val="20"/>
        </w:rPr>
      </w:pPr>
    </w:p>
    <w:p w:rsidR="003D7FD2" w:rsidRDefault="003D7FD2">
      <w:pPr>
        <w:adjustRightInd w:val="0"/>
        <w:snapToGrid w:val="0"/>
        <w:spacing w:line="594" w:lineRule="exact"/>
        <w:jc w:val="center"/>
        <w:rPr>
          <w:rFonts w:ascii="Times New Roman" w:eastAsia="黑体" w:hAnsi="Times New Roman" w:cs="Times New Roman"/>
          <w:kern w:val="0"/>
          <w:szCs w:val="20"/>
        </w:rPr>
      </w:pPr>
    </w:p>
    <w:p w:rsidR="00785630" w:rsidRDefault="00785630">
      <w:pPr>
        <w:spacing w:line="594" w:lineRule="exact"/>
        <w:rPr>
          <w:rFonts w:ascii="Times New Roman" w:hAnsi="Times New Roman" w:cs="Times New Roman"/>
        </w:rPr>
      </w:pPr>
    </w:p>
    <w:sectPr w:rsidR="00785630" w:rsidSect="00EC4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A6" w:rsidRDefault="00CD17A6" w:rsidP="00F45107">
      <w:r>
        <w:separator/>
      </w:r>
    </w:p>
  </w:endnote>
  <w:endnote w:type="continuationSeparator" w:id="1">
    <w:p w:rsidR="00CD17A6" w:rsidRDefault="00CD17A6" w:rsidP="00F4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A6" w:rsidRDefault="00CD17A6" w:rsidP="00F45107">
      <w:r>
        <w:separator/>
      </w:r>
    </w:p>
  </w:footnote>
  <w:footnote w:type="continuationSeparator" w:id="1">
    <w:p w:rsidR="00CD17A6" w:rsidRDefault="00CD17A6" w:rsidP="00F45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oa.zg.pcc:80/cap-aco/OfficeServer?encryption=0"/>
  </w:docVars>
  <w:rsids>
    <w:rsidRoot w:val="75F62D23"/>
    <w:rsid w:val="00114194"/>
    <w:rsid w:val="00120BF1"/>
    <w:rsid w:val="00135B18"/>
    <w:rsid w:val="00171E4D"/>
    <w:rsid w:val="001E0FF4"/>
    <w:rsid w:val="002126B4"/>
    <w:rsid w:val="00241314"/>
    <w:rsid w:val="002A2125"/>
    <w:rsid w:val="002E540F"/>
    <w:rsid w:val="002F2C03"/>
    <w:rsid w:val="00324E7C"/>
    <w:rsid w:val="00326F7F"/>
    <w:rsid w:val="0035266E"/>
    <w:rsid w:val="0037700F"/>
    <w:rsid w:val="003815DA"/>
    <w:rsid w:val="003A7692"/>
    <w:rsid w:val="003C1317"/>
    <w:rsid w:val="003D7FD2"/>
    <w:rsid w:val="00546B6B"/>
    <w:rsid w:val="00547C85"/>
    <w:rsid w:val="005F5DC1"/>
    <w:rsid w:val="00624BD6"/>
    <w:rsid w:val="00676721"/>
    <w:rsid w:val="006A2477"/>
    <w:rsid w:val="006B4A39"/>
    <w:rsid w:val="007814E4"/>
    <w:rsid w:val="00785630"/>
    <w:rsid w:val="009748B5"/>
    <w:rsid w:val="00A36289"/>
    <w:rsid w:val="00BE5F71"/>
    <w:rsid w:val="00CB56A9"/>
    <w:rsid w:val="00CD17A6"/>
    <w:rsid w:val="00CF7F1C"/>
    <w:rsid w:val="00D11214"/>
    <w:rsid w:val="00D6353D"/>
    <w:rsid w:val="00E32B59"/>
    <w:rsid w:val="00E70B7B"/>
    <w:rsid w:val="00E80426"/>
    <w:rsid w:val="00E83B9D"/>
    <w:rsid w:val="00E9639D"/>
    <w:rsid w:val="00EB0E5B"/>
    <w:rsid w:val="00EC433B"/>
    <w:rsid w:val="00ED008B"/>
    <w:rsid w:val="00ED2DE6"/>
    <w:rsid w:val="00EF488E"/>
    <w:rsid w:val="00F45107"/>
    <w:rsid w:val="00FA50DA"/>
    <w:rsid w:val="75F6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630"/>
    <w:pPr>
      <w:widowControl w:val="0"/>
      <w:jc w:val="both"/>
    </w:pPr>
    <w:rPr>
      <w:rFonts w:cs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qFormat/>
    <w:rsid w:val="00785630"/>
    <w:pPr>
      <w:adjustRightInd w:val="0"/>
      <w:textAlignment w:val="baseline"/>
    </w:pPr>
    <w:rPr>
      <w:rFonts w:ascii="黑体" w:eastAsia="黑体" w:hAnsi="宋体"/>
      <w:kern w:val="0"/>
      <w:sz w:val="20"/>
      <w:szCs w:val="20"/>
    </w:rPr>
  </w:style>
  <w:style w:type="paragraph" w:styleId="a3">
    <w:name w:val="header"/>
    <w:basedOn w:val="a"/>
    <w:link w:val="Char"/>
    <w:rsid w:val="00F4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5107"/>
    <w:rPr>
      <w:rFonts w:cs="仿宋_GB2312"/>
      <w:kern w:val="2"/>
      <w:sz w:val="18"/>
      <w:szCs w:val="18"/>
    </w:rPr>
  </w:style>
  <w:style w:type="paragraph" w:styleId="a4">
    <w:name w:val="footer"/>
    <w:basedOn w:val="a"/>
    <w:link w:val="Char0"/>
    <w:rsid w:val="00F4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5107"/>
    <w:rPr>
      <w:rFonts w:cs="仿宋_GB2312"/>
      <w:kern w:val="2"/>
      <w:sz w:val="18"/>
      <w:szCs w:val="18"/>
    </w:rPr>
  </w:style>
  <w:style w:type="table" w:styleId="a5">
    <w:name w:val="Table Grid"/>
    <w:basedOn w:val="a1"/>
    <w:rsid w:val="003D7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E70B7B"/>
    <w:rPr>
      <w:sz w:val="18"/>
      <w:szCs w:val="18"/>
    </w:rPr>
  </w:style>
  <w:style w:type="character" w:customStyle="1" w:styleId="Char1">
    <w:name w:val="批注框文本 Char"/>
    <w:basedOn w:val="a0"/>
    <w:link w:val="a6"/>
    <w:rsid w:val="00E70B7B"/>
    <w:rPr>
      <w:rFonts w:cs="仿宋_GB2312"/>
      <w:kern w:val="2"/>
      <w:sz w:val="18"/>
      <w:szCs w:val="18"/>
    </w:rPr>
  </w:style>
  <w:style w:type="paragraph" w:styleId="a7">
    <w:name w:val="Revision"/>
    <w:hidden/>
    <w:uiPriority w:val="99"/>
    <w:unhideWhenUsed/>
    <w:rsid w:val="00E70B7B"/>
    <w:rPr>
      <w:rFonts w:cs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1284</Words>
  <Characters>588</Characters>
  <Application>Microsoft Office Word</Application>
  <DocSecurity>0</DocSecurity>
  <Lines>4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gegedemac</dc:creator>
  <cp:lastModifiedBy>刘静</cp:lastModifiedBy>
  <cp:revision>2</cp:revision>
  <cp:lastPrinted>2022-07-14T09:00:00Z</cp:lastPrinted>
  <dcterms:created xsi:type="dcterms:W3CDTF">2022-07-19T09:08:00Z</dcterms:created>
  <dcterms:modified xsi:type="dcterms:W3CDTF">2022-07-19T09:08:00Z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