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C3" w:rsidRPr="009845C3" w:rsidRDefault="009845C3" w:rsidP="009845C3">
      <w:pPr>
        <w:jc w:val="left"/>
        <w:rPr>
          <w:rFonts w:ascii="宋体" w:eastAsia="宋体" w:hAnsi="Times New Roman" w:cs="Times New Roman"/>
          <w:kern w:val="0"/>
          <w:sz w:val="28"/>
          <w:szCs w:val="20"/>
        </w:rPr>
      </w:pPr>
      <w:r w:rsidRPr="009845C3">
        <w:rPr>
          <w:rFonts w:ascii="宋体" w:eastAsia="宋体" w:hAnsi="Times New Roman" w:cs="Times New Roman" w:hint="eastAsia"/>
          <w:kern w:val="0"/>
          <w:sz w:val="28"/>
          <w:szCs w:val="20"/>
        </w:rPr>
        <w:t>附件2：</w:t>
      </w:r>
    </w:p>
    <w:p w:rsidR="009845C3" w:rsidRPr="003440E7" w:rsidRDefault="009845C3" w:rsidP="009845C3">
      <w:pPr>
        <w:jc w:val="center"/>
        <w:rPr>
          <w:rFonts w:ascii="黑体" w:eastAsia="黑体" w:hAnsi="黑体" w:cs="Times New Roman"/>
          <w:bCs/>
          <w:color w:val="000000"/>
          <w:kern w:val="0"/>
          <w:sz w:val="36"/>
          <w:szCs w:val="36"/>
        </w:rPr>
      </w:pPr>
      <w:r w:rsidRPr="003440E7">
        <w:rPr>
          <w:rFonts w:ascii="黑体" w:eastAsia="黑体" w:hAnsi="黑体" w:cs="Times New Roman" w:hint="eastAsia"/>
          <w:kern w:val="0"/>
          <w:sz w:val="36"/>
          <w:szCs w:val="36"/>
        </w:rPr>
        <w:t>课题论证报告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3"/>
      </w:tblGrid>
      <w:tr w:rsidR="009845C3" w:rsidRPr="0035266E" w:rsidTr="003440E7">
        <w:trPr>
          <w:trHeight w:val="731"/>
        </w:trPr>
        <w:tc>
          <w:tcPr>
            <w:tcW w:w="9453" w:type="dxa"/>
            <w:tcBorders>
              <w:bottom w:val="single" w:sz="4" w:space="0" w:color="auto"/>
            </w:tcBorders>
            <w:vAlign w:val="center"/>
          </w:tcPr>
          <w:p w:rsidR="00764191" w:rsidRPr="003440E7" w:rsidRDefault="009845C3" w:rsidP="009845C3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</w:pPr>
            <w:r w:rsidRPr="003440E7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>课题名称：</w:t>
            </w:r>
          </w:p>
        </w:tc>
      </w:tr>
      <w:tr w:rsidR="003440E7" w:rsidRPr="0035266E" w:rsidTr="009845C3">
        <w:trPr>
          <w:trHeight w:val="624"/>
        </w:trPr>
        <w:tc>
          <w:tcPr>
            <w:tcW w:w="9453" w:type="dxa"/>
            <w:tcBorders>
              <w:bottom w:val="single" w:sz="4" w:space="0" w:color="auto"/>
            </w:tcBorders>
            <w:vAlign w:val="center"/>
          </w:tcPr>
          <w:p w:rsidR="003440E7" w:rsidRPr="003440E7" w:rsidRDefault="003440E7" w:rsidP="009845C3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楷体" w:eastAsia="楷体" w:hAnsi="楷体" w:cs="Times New Roman"/>
                <w:kern w:val="0"/>
                <w:szCs w:val="20"/>
              </w:rPr>
            </w:pPr>
            <w:r w:rsidRPr="003440E7">
              <w:rPr>
                <w:rFonts w:ascii="楷体" w:eastAsia="楷体" w:hAnsi="楷体" w:cs="Times New Roman" w:hint="eastAsia"/>
                <w:kern w:val="0"/>
                <w:szCs w:val="20"/>
              </w:rPr>
              <w:t>填写说明：为保证评审的科学性、公正性，本次课题申报采取匿名评审方式，本材料主要内容与申报书一致，但需做匿名化处理。</w:t>
            </w:r>
          </w:p>
        </w:tc>
      </w:tr>
      <w:tr w:rsidR="009845C3" w:rsidRPr="0035266E" w:rsidTr="00EB70D7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9845C3" w:rsidRPr="003440E7" w:rsidRDefault="009845C3" w:rsidP="003440E7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3440E7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一、课题设计论证</w:t>
            </w:r>
          </w:p>
          <w:p w:rsidR="009845C3" w:rsidRPr="003440E7" w:rsidRDefault="009845C3" w:rsidP="003440E7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440E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填写参考提示：1.研究现状况和选题价值。2.国内外相关研究的梳理或综述，具体阐明本选题相对于已有研究的独到学术价值、应用价值和社会意义。3.总体框架和预期目标。本课题内含的总体问题、研究对象和主要内容，本课题研究在理论创新、实践应用、服务决策等方面的预期目标。4</w:t>
            </w:r>
            <w:bookmarkStart w:id="0" w:name="_GoBack"/>
            <w:bookmarkEnd w:id="0"/>
            <w:r w:rsidRPr="003440E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.研究思路和研究方法。5.重点难点和创新之处。6.课题组前期研究成果。7.参考文献和研究资料。(2000字以内）</w:t>
            </w: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9845C3" w:rsidRPr="0035266E" w:rsidRDefault="009845C3" w:rsidP="00EB70D7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</w:tbl>
    <w:p w:rsidR="009845C3" w:rsidRDefault="009845C3" w:rsidP="009845C3">
      <w:pPr>
        <w:adjustRightInd w:val="0"/>
        <w:spacing w:line="360" w:lineRule="auto"/>
        <w:jc w:val="center"/>
        <w:textAlignment w:val="baseline"/>
        <w:rPr>
          <w:rFonts w:ascii="Times New Roman" w:eastAsia="黑体" w:hAnsi="Times New Roman" w:cs="Times New Roman"/>
          <w:kern w:val="0"/>
          <w:szCs w:val="20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3"/>
      </w:tblGrid>
      <w:tr w:rsidR="009845C3" w:rsidRPr="00EC433B" w:rsidTr="00EB70D7">
        <w:tc>
          <w:tcPr>
            <w:tcW w:w="9453" w:type="dxa"/>
          </w:tcPr>
          <w:p w:rsidR="009845C3" w:rsidRPr="003440E7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3440E7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二、研究计划</w:t>
            </w:r>
          </w:p>
          <w:p w:rsidR="009845C3" w:rsidRPr="003440E7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440E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填写参考提示：1.本课题研究的实地调研方案、资料文献搜集整理方案、总体进度安排。2.具体任务分工和投入时间。3.主要阶段性成果和最终成果的名称、形式、字数，成果出版或发表、宣传推介的方式和计划。</w:t>
            </w: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764191" w:rsidRDefault="00764191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764191" w:rsidRDefault="00764191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764191" w:rsidRDefault="00764191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764191" w:rsidRDefault="00764191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764191" w:rsidRDefault="00764191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764191" w:rsidRPr="00EC433B" w:rsidRDefault="00764191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764191" w:rsidRPr="00EC433B" w:rsidRDefault="00764191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9845C3" w:rsidRPr="00EC433B" w:rsidRDefault="009845C3" w:rsidP="00EB70D7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</w:tbl>
    <w:p w:rsidR="001922FF" w:rsidRPr="001922FF" w:rsidRDefault="001922FF" w:rsidP="001922FF">
      <w:pPr>
        <w:jc w:val="center"/>
        <w:rPr>
          <w:b/>
          <w:sz w:val="40"/>
        </w:rPr>
      </w:pPr>
    </w:p>
    <w:sectPr w:rsidR="001922FF" w:rsidRPr="001922FF" w:rsidSect="000E2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9C" w:rsidRDefault="0049629C" w:rsidP="001922FF">
      <w:r>
        <w:separator/>
      </w:r>
    </w:p>
  </w:endnote>
  <w:endnote w:type="continuationSeparator" w:id="1">
    <w:p w:rsidR="0049629C" w:rsidRDefault="0049629C" w:rsidP="001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9C" w:rsidRDefault="0049629C" w:rsidP="001922FF">
      <w:r>
        <w:separator/>
      </w:r>
    </w:p>
  </w:footnote>
  <w:footnote w:type="continuationSeparator" w:id="1">
    <w:p w:rsidR="0049629C" w:rsidRDefault="0049629C" w:rsidP="00192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2FF"/>
    <w:rsid w:val="0004249E"/>
    <w:rsid w:val="000E22A9"/>
    <w:rsid w:val="001922FF"/>
    <w:rsid w:val="00210D88"/>
    <w:rsid w:val="003440E7"/>
    <w:rsid w:val="00372882"/>
    <w:rsid w:val="0049629C"/>
    <w:rsid w:val="004C08DA"/>
    <w:rsid w:val="00764191"/>
    <w:rsid w:val="007C59BF"/>
    <w:rsid w:val="009845C3"/>
    <w:rsid w:val="009A20B4"/>
    <w:rsid w:val="00AD0D63"/>
    <w:rsid w:val="00DB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22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2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22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姚俊萍</dc:creator>
  <cp:lastModifiedBy>姚俊萍</cp:lastModifiedBy>
  <cp:revision>3</cp:revision>
  <dcterms:created xsi:type="dcterms:W3CDTF">2022-07-15T04:53:00Z</dcterms:created>
  <dcterms:modified xsi:type="dcterms:W3CDTF">2022-07-15T06:35:00Z</dcterms:modified>
</cp:coreProperties>
</file>